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953" w:rsidRPr="00451946" w:rsidRDefault="00CD5953" w:rsidP="00CD5953">
      <w:pPr>
        <w:suppressAutoHyphens/>
        <w:jc w:val="center"/>
        <w:rPr>
          <w:b/>
          <w:szCs w:val="28"/>
        </w:rPr>
      </w:pPr>
      <w:r w:rsidRPr="00451946">
        <w:rPr>
          <w:b/>
          <w:szCs w:val="28"/>
        </w:rPr>
        <w:t>ГЕНЕРАЛЬНЫЙ ПЛАН</w:t>
      </w:r>
      <w:r>
        <w:rPr>
          <w:b/>
          <w:szCs w:val="28"/>
        </w:rPr>
        <w:t xml:space="preserve"> </w:t>
      </w:r>
      <w:r w:rsidRPr="00451946">
        <w:rPr>
          <w:b/>
          <w:szCs w:val="28"/>
        </w:rPr>
        <w:t>МУНИЦИПАЛЬНОГО ОБРАЗОВАНИЯ</w:t>
      </w:r>
      <w:r>
        <w:rPr>
          <w:b/>
          <w:szCs w:val="28"/>
        </w:rPr>
        <w:t xml:space="preserve"> </w:t>
      </w:r>
      <w:r w:rsidR="00B00081">
        <w:rPr>
          <w:b/>
          <w:szCs w:val="28"/>
        </w:rPr>
        <w:t>УСПЕНСКОЕ</w:t>
      </w:r>
      <w:r>
        <w:rPr>
          <w:b/>
          <w:szCs w:val="28"/>
        </w:rPr>
        <w:t xml:space="preserve"> СЕЛЬСКОЕ ПОСЕЛЕНИЕ</w:t>
      </w:r>
    </w:p>
    <w:p w:rsidR="00244B49" w:rsidRPr="00451946" w:rsidRDefault="00B00081" w:rsidP="00244B49">
      <w:pPr>
        <w:suppressAutoHyphens/>
        <w:jc w:val="center"/>
        <w:rPr>
          <w:b/>
          <w:szCs w:val="28"/>
        </w:rPr>
      </w:pPr>
      <w:r>
        <w:rPr>
          <w:b/>
          <w:szCs w:val="28"/>
        </w:rPr>
        <w:t>ЧУДОВСКОГО</w:t>
      </w:r>
      <w:r w:rsidR="00244B49">
        <w:rPr>
          <w:b/>
          <w:szCs w:val="28"/>
        </w:rPr>
        <w:t xml:space="preserve"> МУНИЦИПАЛЬНОГО РАЙОНА</w:t>
      </w:r>
    </w:p>
    <w:p w:rsidR="006E680A" w:rsidRPr="00451946" w:rsidRDefault="00FD091C" w:rsidP="00244B49">
      <w:pPr>
        <w:suppressAutoHyphens/>
        <w:spacing w:after="240"/>
        <w:jc w:val="center"/>
        <w:rPr>
          <w:b/>
          <w:szCs w:val="28"/>
        </w:rPr>
      </w:pPr>
      <w:r>
        <w:rPr>
          <w:b/>
          <w:szCs w:val="28"/>
        </w:rPr>
        <w:t>НОВГОРОДСКОЙ ОБЛАСТИ</w:t>
      </w:r>
    </w:p>
    <w:p w:rsidR="00FD091C" w:rsidRDefault="006E680A" w:rsidP="00CD5953">
      <w:pPr>
        <w:suppressAutoHyphens/>
        <w:spacing w:after="240"/>
        <w:jc w:val="center"/>
        <w:rPr>
          <w:b/>
          <w:szCs w:val="28"/>
        </w:rPr>
      </w:pPr>
      <w:r w:rsidRPr="00451946">
        <w:rPr>
          <w:b/>
          <w:szCs w:val="28"/>
        </w:rPr>
        <w:t>ПОЛОЖЕНИ</w:t>
      </w:r>
      <w:r w:rsidR="00F34E73">
        <w:rPr>
          <w:b/>
          <w:szCs w:val="28"/>
        </w:rPr>
        <w:t>Е</w:t>
      </w:r>
      <w:r w:rsidRPr="00451946">
        <w:rPr>
          <w:b/>
          <w:szCs w:val="28"/>
        </w:rPr>
        <w:t xml:space="preserve"> О ТЕРРИТОРИАЛЬНОМ ПЛАНИРОВАНИИ</w:t>
      </w:r>
    </w:p>
    <w:p w:rsidR="00F34E73" w:rsidRPr="00F21F00" w:rsidRDefault="004C725D" w:rsidP="00FD091C">
      <w:pPr>
        <w:pStyle w:val="10"/>
        <w:keepLines w:val="0"/>
        <w:numPr>
          <w:ilvl w:val="0"/>
          <w:numId w:val="35"/>
        </w:numPr>
        <w:suppressAutoHyphens/>
        <w:spacing w:before="0" w:after="0"/>
        <w:ind w:left="0" w:firstLine="709"/>
      </w:pPr>
      <w:r w:rsidRPr="0003061E">
        <w:t>Общие положения</w:t>
      </w:r>
    </w:p>
    <w:p w:rsidR="007453A9" w:rsidRDefault="0003061E" w:rsidP="0003061E">
      <w:pPr>
        <w:pStyle w:val="ac"/>
        <w:suppressAutoHyphens/>
        <w:ind w:firstLine="709"/>
        <w:rPr>
          <w:szCs w:val="28"/>
        </w:rPr>
      </w:pPr>
      <w:r>
        <w:rPr>
          <w:rFonts w:eastAsia="Calibri"/>
          <w:lang w:eastAsia="en-US"/>
        </w:rPr>
        <w:t xml:space="preserve">1.1. </w:t>
      </w:r>
      <w:r w:rsidR="00244B49">
        <w:rPr>
          <w:rFonts w:eastAsia="Calibri"/>
          <w:lang w:eastAsia="en-US"/>
        </w:rPr>
        <w:t>О</w:t>
      </w:r>
      <w:r w:rsidR="007453A9" w:rsidRPr="00AA000A">
        <w:rPr>
          <w:rFonts w:eastAsia="Calibri"/>
          <w:lang w:eastAsia="en-US"/>
        </w:rPr>
        <w:t xml:space="preserve">фициальное наименование муниципального образования – муниципальное образование </w:t>
      </w:r>
      <w:r w:rsidR="00B00081">
        <w:rPr>
          <w:rFonts w:eastAsia="Calibri"/>
          <w:lang w:eastAsia="en-US"/>
        </w:rPr>
        <w:t>Успенское</w:t>
      </w:r>
      <w:r w:rsidR="00FD091C">
        <w:rPr>
          <w:rFonts w:eastAsia="Calibri"/>
          <w:lang w:eastAsia="en-US"/>
        </w:rPr>
        <w:t xml:space="preserve"> сельское поселение</w:t>
      </w:r>
      <w:r w:rsidR="00FD091C" w:rsidRPr="00AA000A">
        <w:rPr>
          <w:rFonts w:eastAsia="Calibri"/>
          <w:lang w:eastAsia="en-US"/>
        </w:rPr>
        <w:t xml:space="preserve"> </w:t>
      </w:r>
      <w:r w:rsidR="00B00081">
        <w:rPr>
          <w:rFonts w:eastAsia="Calibri"/>
          <w:lang w:eastAsia="en-US"/>
        </w:rPr>
        <w:t>Чудовского</w:t>
      </w:r>
      <w:r w:rsidR="00FD091C">
        <w:rPr>
          <w:rFonts w:eastAsia="Calibri"/>
          <w:lang w:eastAsia="en-US"/>
        </w:rPr>
        <w:t xml:space="preserve"> муниципального </w:t>
      </w:r>
      <w:r w:rsidR="007453A9" w:rsidRPr="00AA000A">
        <w:rPr>
          <w:rFonts w:eastAsia="Calibri"/>
          <w:lang w:eastAsia="en-US"/>
        </w:rPr>
        <w:t xml:space="preserve">района </w:t>
      </w:r>
      <w:r w:rsidR="00FD091C">
        <w:rPr>
          <w:rFonts w:eastAsia="Calibri"/>
          <w:lang w:eastAsia="en-US"/>
        </w:rPr>
        <w:t xml:space="preserve">Новгородской области </w:t>
      </w:r>
      <w:r w:rsidR="00E03D77" w:rsidRPr="00FA447A">
        <w:rPr>
          <w:szCs w:val="28"/>
        </w:rPr>
        <w:t>(далее по тексту – поселение)</w:t>
      </w:r>
      <w:r w:rsidR="00E03D77">
        <w:rPr>
          <w:szCs w:val="28"/>
        </w:rPr>
        <w:t>.</w:t>
      </w:r>
    </w:p>
    <w:p w:rsidR="00E03D77" w:rsidRPr="00AA000A" w:rsidRDefault="00E03D77" w:rsidP="0003061E">
      <w:pPr>
        <w:pStyle w:val="ac"/>
        <w:suppressAutoHyphens/>
        <w:ind w:firstLine="709"/>
        <w:rPr>
          <w:rFonts w:eastAsia="Calibri"/>
          <w:lang w:eastAsia="en-US"/>
        </w:rPr>
      </w:pPr>
      <w:r>
        <w:rPr>
          <w:rFonts w:eastAsia="Calibri"/>
          <w:lang w:eastAsia="en-US"/>
        </w:rPr>
        <w:t xml:space="preserve">1.2. </w:t>
      </w:r>
      <w:r w:rsidRPr="00FA447A">
        <w:rPr>
          <w:szCs w:val="28"/>
        </w:rPr>
        <w:t>Территорию поселения составляют исторически сложившиеся земли населенных пункто</w:t>
      </w:r>
      <w:r w:rsidR="00FD091C">
        <w:rPr>
          <w:szCs w:val="28"/>
        </w:rPr>
        <w:t>в</w:t>
      </w:r>
      <w:r w:rsidRPr="00FA447A">
        <w:rPr>
          <w:szCs w:val="28"/>
        </w:rPr>
        <w:t>, прилегающие к ним земли общего пользования, территории традиционного природопользования населения поселения, земли</w:t>
      </w:r>
      <w:r w:rsidR="00FD091C">
        <w:rPr>
          <w:szCs w:val="28"/>
        </w:rPr>
        <w:t xml:space="preserve"> различных категорий</w:t>
      </w:r>
      <w:r w:rsidRPr="00FA447A">
        <w:rPr>
          <w:szCs w:val="28"/>
        </w:rPr>
        <w:t>.</w:t>
      </w:r>
    </w:p>
    <w:p w:rsidR="004C725D" w:rsidRDefault="0003061E" w:rsidP="0003061E">
      <w:pPr>
        <w:suppressAutoHyphens/>
        <w:ind w:firstLine="709"/>
      </w:pPr>
      <w:r>
        <w:t>1.</w:t>
      </w:r>
      <w:r w:rsidR="00E03D77">
        <w:t>3</w:t>
      </w:r>
      <w:r>
        <w:t xml:space="preserve">. </w:t>
      </w:r>
      <w:r w:rsidR="007453A9">
        <w:t xml:space="preserve">Генеральный план разработан на территорию </w:t>
      </w:r>
      <w:r>
        <w:t xml:space="preserve">в границах </w:t>
      </w:r>
      <w:r w:rsidR="00B00081" w:rsidRPr="00AA000A">
        <w:t>муниципального образовани</w:t>
      </w:r>
      <w:r w:rsidR="00B00081">
        <w:t>я Успенское</w:t>
      </w:r>
      <w:r w:rsidR="00FD091C">
        <w:t xml:space="preserve"> сельское поселение</w:t>
      </w:r>
      <w:r w:rsidR="007453A9">
        <w:t xml:space="preserve">, установленных </w:t>
      </w:r>
      <w:r w:rsidR="00E03D77">
        <w:t>з</w:t>
      </w:r>
      <w:r w:rsidR="00E03D77" w:rsidRPr="00E03D77">
        <w:t xml:space="preserve">аконом </w:t>
      </w:r>
      <w:r w:rsidR="00FD091C">
        <w:t>Новгородской области</w:t>
      </w:r>
      <w:r w:rsidR="00FD091C" w:rsidRPr="00E03D77">
        <w:t xml:space="preserve"> </w:t>
      </w:r>
      <w:r w:rsidR="00B00081" w:rsidRPr="00B00081">
        <w:t xml:space="preserve">от 22.12.2004 </w:t>
      </w:r>
      <w:r w:rsidR="00B00081">
        <w:t>№</w:t>
      </w:r>
      <w:r w:rsidR="00B00081" w:rsidRPr="00B00081">
        <w:t xml:space="preserve"> 368-</w:t>
      </w:r>
      <w:r w:rsidR="00B00081">
        <w:t>ОЗ</w:t>
      </w:r>
      <w:r w:rsidR="00B00081" w:rsidRPr="00B00081">
        <w:t xml:space="preserve">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w:t>
      </w:r>
      <w:r w:rsidR="007453A9">
        <w:t>.</w:t>
      </w:r>
    </w:p>
    <w:p w:rsidR="007453A9" w:rsidRPr="00AA000A" w:rsidRDefault="001D059D" w:rsidP="0003061E">
      <w:pPr>
        <w:pStyle w:val="ac"/>
        <w:suppressAutoHyphens/>
        <w:ind w:firstLine="709"/>
      </w:pPr>
      <w:r>
        <w:t>1.</w:t>
      </w:r>
      <w:r w:rsidR="00E03D77">
        <w:t>4</w:t>
      </w:r>
      <w:r>
        <w:t>. Этапы территориального планирования</w:t>
      </w:r>
      <w:r w:rsidR="007453A9">
        <w:t>:</w:t>
      </w:r>
    </w:p>
    <w:p w:rsidR="007453A9" w:rsidRPr="00AA000A" w:rsidRDefault="007453A9" w:rsidP="0003061E">
      <w:pPr>
        <w:pStyle w:val="ac"/>
        <w:suppressAutoHyphens/>
        <w:ind w:firstLine="709"/>
      </w:pPr>
      <w:r>
        <w:t>первая</w:t>
      </w:r>
      <w:r w:rsidRPr="00AA000A">
        <w:t xml:space="preserve"> очередь – до 202</w:t>
      </w:r>
      <w:r w:rsidR="00B00081">
        <w:t>8</w:t>
      </w:r>
      <w:r w:rsidRPr="00AA000A">
        <w:t xml:space="preserve"> года;</w:t>
      </w:r>
    </w:p>
    <w:p w:rsidR="00E543A9" w:rsidRDefault="007453A9" w:rsidP="00E03D77">
      <w:pPr>
        <w:pStyle w:val="ac"/>
        <w:suppressAutoHyphens/>
        <w:ind w:firstLine="709"/>
      </w:pPr>
      <w:r w:rsidRPr="00AA000A">
        <w:t>расчетный срок – до 203</w:t>
      </w:r>
      <w:r w:rsidR="00B00081">
        <w:t>8</w:t>
      </w:r>
      <w:r w:rsidRPr="00AA000A">
        <w:t xml:space="preserve"> года.</w:t>
      </w:r>
    </w:p>
    <w:p w:rsidR="001D059D" w:rsidRDefault="001D059D" w:rsidP="001D059D">
      <w:pPr>
        <w:suppressAutoHyphens/>
        <w:ind w:firstLine="709"/>
        <w:sectPr w:rsidR="001D059D" w:rsidSect="0003061E">
          <w:headerReference w:type="default" r:id="rId8"/>
          <w:pgSz w:w="12240" w:h="15840"/>
          <w:pgMar w:top="1134" w:right="567" w:bottom="1134" w:left="1134" w:header="709" w:footer="709" w:gutter="0"/>
          <w:cols w:space="708"/>
          <w:titlePg/>
          <w:docGrid w:linePitch="381"/>
        </w:sectPr>
      </w:pPr>
    </w:p>
    <w:p w:rsidR="004C0AC2" w:rsidRDefault="004C0AC2" w:rsidP="001D059D">
      <w:pPr>
        <w:pStyle w:val="10"/>
        <w:keepLines w:val="0"/>
        <w:numPr>
          <w:ilvl w:val="0"/>
          <w:numId w:val="35"/>
        </w:numPr>
        <w:suppressAutoHyphens/>
        <w:spacing w:before="0" w:after="0"/>
        <w:ind w:left="0" w:firstLine="709"/>
      </w:pPr>
      <w:r>
        <w:lastRenderedPageBreak/>
        <w:t>С</w:t>
      </w:r>
      <w:r w:rsidRPr="00486925">
        <w:t>ведения о планируемых для размещения объект</w:t>
      </w:r>
      <w:r w:rsidR="001D059D">
        <w:t>ах</w:t>
      </w:r>
      <w:r>
        <w:t xml:space="preserve"> местного значения поселения,</w:t>
      </w:r>
      <w:r w:rsidRPr="00486925">
        <w:t xml:space="preserve"> характеристики зон с особыми условиями и</w:t>
      </w:r>
      <w:r w:rsidR="001D059D">
        <w:t>спользования территорий</w:t>
      </w:r>
    </w:p>
    <w:p w:rsidR="004C0AC2" w:rsidRDefault="004C0AC2" w:rsidP="0003061E">
      <w:pPr>
        <w:pStyle w:val="ac"/>
        <w:suppressAutoHyphens/>
        <w:ind w:left="360"/>
        <w:jc w:val="right"/>
        <w:rPr>
          <w:noProof/>
        </w:rPr>
      </w:pPr>
      <w:r w:rsidRPr="00451946">
        <w:t xml:space="preserve">Таблица </w:t>
      </w:r>
      <w:r w:rsidR="00F934E9">
        <w:rPr>
          <w:noProof/>
        </w:rPr>
        <w:fldChar w:fldCharType="begin"/>
      </w:r>
      <w:r w:rsidR="00F934E9">
        <w:rPr>
          <w:noProof/>
        </w:rPr>
        <w:instrText xml:space="preserve"> SEQ Таблица \* ARABIC </w:instrText>
      </w:r>
      <w:r w:rsidR="00F934E9">
        <w:rPr>
          <w:noProof/>
        </w:rPr>
        <w:fldChar w:fldCharType="separate"/>
      </w:r>
      <w:r>
        <w:rPr>
          <w:noProof/>
        </w:rPr>
        <w:t>1</w:t>
      </w:r>
      <w:r w:rsidR="00F934E9">
        <w:rPr>
          <w:noProof/>
        </w:rPr>
        <w:fldChar w:fldCharType="end"/>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254"/>
        <w:gridCol w:w="2110"/>
        <w:gridCol w:w="2615"/>
        <w:gridCol w:w="2428"/>
        <w:gridCol w:w="2077"/>
        <w:gridCol w:w="2318"/>
      </w:tblGrid>
      <w:tr w:rsidR="00B43FAA" w:rsidRPr="00676DEE" w:rsidTr="00CD5953">
        <w:trPr>
          <w:tblHeader/>
        </w:trPr>
        <w:tc>
          <w:tcPr>
            <w:tcW w:w="516" w:type="dxa"/>
            <w:shd w:val="clear" w:color="auto" w:fill="auto"/>
          </w:tcPr>
          <w:p w:rsidR="00F523B7" w:rsidRPr="001D059D" w:rsidRDefault="001D059D" w:rsidP="001D059D">
            <w:pPr>
              <w:suppressAutoHyphens/>
              <w:jc w:val="center"/>
              <w:rPr>
                <w:rFonts w:eastAsia="Times New Roman"/>
                <w:sz w:val="24"/>
                <w:szCs w:val="24"/>
                <w:lang w:eastAsia="ru-RU"/>
              </w:rPr>
            </w:pPr>
            <w:bookmarkStart w:id="0" w:name="_Hlk500415141"/>
            <w:r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Наименование объекта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Вид</w:t>
            </w:r>
            <w:r>
              <w:rPr>
                <w:rFonts w:eastAsia="Times New Roman"/>
                <w:sz w:val="24"/>
                <w:szCs w:val="24"/>
                <w:lang w:eastAsia="ru-RU"/>
              </w:rPr>
              <w:t xml:space="preserve"> </w:t>
            </w:r>
            <w:r w:rsidRPr="001D059D">
              <w:rPr>
                <w:rFonts w:eastAsia="Times New Roman"/>
                <w:sz w:val="24"/>
                <w:szCs w:val="24"/>
                <w:lang w:eastAsia="ru-RU"/>
              </w:rPr>
              <w:t>объекта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Назначение объекта</w:t>
            </w:r>
          </w:p>
        </w:tc>
        <w:tc>
          <w:tcPr>
            <w:tcW w:w="2428" w:type="dxa"/>
            <w:shd w:val="clear" w:color="auto" w:fill="auto"/>
          </w:tcPr>
          <w:p w:rsidR="00F523B7" w:rsidRPr="001D059D" w:rsidRDefault="001D059D" w:rsidP="001D059D">
            <w:pPr>
              <w:suppressAutoHyphens/>
              <w:jc w:val="center"/>
              <w:rPr>
                <w:rFonts w:eastAsia="Times New Roman"/>
                <w:sz w:val="24"/>
                <w:szCs w:val="24"/>
                <w:lang w:eastAsia="ru-RU"/>
              </w:rPr>
            </w:pPr>
            <w:r w:rsidRPr="001D059D">
              <w:rPr>
                <w:rFonts w:eastAsia="Times New Roman"/>
                <w:sz w:val="24"/>
                <w:szCs w:val="24"/>
                <w:lang w:eastAsia="ru-RU"/>
              </w:rPr>
              <w:t>Характеристика объекта</w:t>
            </w:r>
            <w:r w:rsidRPr="001D059D">
              <w:rPr>
                <w:rStyle w:val="af6"/>
                <w:rFonts w:eastAsia="Times New Roman"/>
                <w:sz w:val="24"/>
                <w:szCs w:val="24"/>
                <w:lang w:eastAsia="ru-RU"/>
              </w:rPr>
              <w:footnoteReference w:id="1"/>
            </w:r>
          </w:p>
        </w:tc>
        <w:tc>
          <w:tcPr>
            <w:tcW w:w="2077" w:type="dxa"/>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Местоположение объекта</w:t>
            </w:r>
          </w:p>
        </w:tc>
        <w:tc>
          <w:tcPr>
            <w:tcW w:w="2318" w:type="dxa"/>
            <w:shd w:val="clear" w:color="auto" w:fill="auto"/>
          </w:tcPr>
          <w:p w:rsidR="00F523B7" w:rsidRPr="001D059D" w:rsidRDefault="001D059D" w:rsidP="001D059D">
            <w:pPr>
              <w:suppressAutoHyphens/>
              <w:autoSpaceDE w:val="0"/>
              <w:autoSpaceDN w:val="0"/>
              <w:adjustRightInd w:val="0"/>
              <w:jc w:val="center"/>
              <w:rPr>
                <w:rFonts w:eastAsia="Times New Roman"/>
                <w:sz w:val="24"/>
                <w:szCs w:val="24"/>
                <w:lang w:eastAsia="ru-RU"/>
              </w:rPr>
            </w:pPr>
            <w:r w:rsidRPr="001D059D">
              <w:rPr>
                <w:rFonts w:eastAsia="Times New Roman"/>
                <w:sz w:val="24"/>
                <w:szCs w:val="24"/>
                <w:lang w:eastAsia="ru-RU"/>
              </w:rPr>
              <w:t>Характеристика зон с особыми условиями использования территорий</w:t>
            </w:r>
            <w:r w:rsidRPr="001D059D">
              <w:rPr>
                <w:rStyle w:val="af6"/>
                <w:rFonts w:eastAsia="Times New Roman"/>
                <w:sz w:val="24"/>
                <w:szCs w:val="24"/>
                <w:lang w:eastAsia="ru-RU"/>
              </w:rPr>
              <w:footnoteReference w:id="2"/>
            </w:r>
          </w:p>
        </w:tc>
      </w:tr>
      <w:tr w:rsidR="00A278CF" w:rsidRPr="00676DEE" w:rsidTr="00CD5953">
        <w:tc>
          <w:tcPr>
            <w:tcW w:w="14318" w:type="dxa"/>
            <w:gridSpan w:val="7"/>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Автомобильные дороги местного значения, объекты транспортной инфраструктуры</w:t>
            </w:r>
          </w:p>
        </w:tc>
      </w:tr>
      <w:tr w:rsidR="00A278CF" w:rsidRPr="00676DEE" w:rsidTr="00CD5953">
        <w:tc>
          <w:tcPr>
            <w:tcW w:w="516" w:type="dxa"/>
            <w:shd w:val="clear" w:color="auto" w:fill="auto"/>
          </w:tcPr>
          <w:p w:rsidR="00A278CF" w:rsidRPr="001D059D" w:rsidRDefault="00B00081" w:rsidP="00A278CF">
            <w:pPr>
              <w:suppressAutoHyphens/>
              <w:jc w:val="left"/>
              <w:rPr>
                <w:rFonts w:eastAsia="Times New Roman"/>
                <w:sz w:val="24"/>
                <w:szCs w:val="24"/>
                <w:lang w:eastAsia="ru-RU"/>
              </w:rPr>
            </w:pPr>
            <w:r>
              <w:rPr>
                <w:rFonts w:eastAsia="Times New Roman"/>
                <w:sz w:val="24"/>
                <w:szCs w:val="24"/>
                <w:lang w:eastAsia="ru-RU"/>
              </w:rPr>
              <w:t>1</w:t>
            </w:r>
            <w:r w:rsidR="00A278CF"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ar-SA"/>
              </w:rPr>
              <w:t>Улично-дорожная сеть (улицы, дороги, проезды)</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Автомобильные дороги местного значения</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Pr>
                <w:rFonts w:eastAsia="Times New Roman"/>
                <w:sz w:val="24"/>
                <w:szCs w:val="24"/>
                <w:lang w:eastAsia="ar-SA"/>
              </w:rPr>
              <w:t xml:space="preserve">Подключение </w:t>
            </w:r>
            <w:r w:rsidRPr="001D059D">
              <w:rPr>
                <w:rFonts w:eastAsia="Times New Roman"/>
                <w:sz w:val="24"/>
                <w:szCs w:val="24"/>
                <w:lang w:eastAsia="ar-SA"/>
              </w:rPr>
              <w:t>существующей и п</w:t>
            </w:r>
            <w:r>
              <w:rPr>
                <w:rFonts w:eastAsia="Times New Roman"/>
                <w:sz w:val="24"/>
                <w:szCs w:val="24"/>
                <w:lang w:eastAsia="ar-SA"/>
              </w:rPr>
              <w:t>ланируемой жилой застройки к улично-дорожной сети</w:t>
            </w:r>
          </w:p>
        </w:tc>
        <w:tc>
          <w:tcPr>
            <w:tcW w:w="2428" w:type="dxa"/>
            <w:shd w:val="clear" w:color="auto" w:fill="auto"/>
          </w:tcPr>
          <w:p w:rsidR="00A278CF" w:rsidRDefault="00A278CF" w:rsidP="00A278CF">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A278CF" w:rsidRDefault="00A278CF" w:rsidP="00A278CF">
            <w:pPr>
              <w:suppressAutoHyphens/>
              <w:jc w:val="left"/>
              <w:rPr>
                <w:rFonts w:eastAsia="Times New Roman"/>
                <w:sz w:val="24"/>
                <w:szCs w:val="24"/>
                <w:lang w:eastAsia="ru-RU"/>
              </w:rPr>
            </w:pPr>
          </w:p>
          <w:p w:rsidR="00A278CF" w:rsidRPr="001D059D" w:rsidRDefault="00A278CF" w:rsidP="00A278CF">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 xml:space="preserve">ротяженность около </w:t>
            </w:r>
            <w:r w:rsidR="00957B31">
              <w:rPr>
                <w:rFonts w:eastAsia="Times New Roman"/>
                <w:sz w:val="24"/>
                <w:szCs w:val="24"/>
                <w:lang w:eastAsia="ar-SA"/>
              </w:rPr>
              <w:t>5</w:t>
            </w:r>
            <w:r>
              <w:rPr>
                <w:rFonts w:eastAsia="Times New Roman"/>
                <w:sz w:val="24"/>
                <w:szCs w:val="24"/>
                <w:lang w:eastAsia="ar-SA"/>
              </w:rPr>
              <w:t>,</w:t>
            </w:r>
            <w:r w:rsidR="005544BD">
              <w:rPr>
                <w:rFonts w:eastAsia="Times New Roman"/>
                <w:sz w:val="24"/>
                <w:szCs w:val="24"/>
                <w:lang w:eastAsia="ar-SA"/>
              </w:rPr>
              <w:t>6</w:t>
            </w:r>
            <w:r w:rsidRPr="001D059D">
              <w:rPr>
                <w:rFonts w:eastAsia="Times New Roman"/>
                <w:sz w:val="24"/>
                <w:szCs w:val="24"/>
                <w:lang w:eastAsia="ar-SA"/>
              </w:rPr>
              <w:t xml:space="preserve"> км</w:t>
            </w:r>
          </w:p>
        </w:tc>
        <w:tc>
          <w:tcPr>
            <w:tcW w:w="2077" w:type="dxa"/>
            <w:shd w:val="clear" w:color="auto" w:fill="auto"/>
          </w:tcPr>
          <w:p w:rsidR="00B00081" w:rsidRDefault="00B00081" w:rsidP="00B00081">
            <w:pPr>
              <w:rPr>
                <w:rFonts w:eastAsia="Times New Roman"/>
                <w:sz w:val="24"/>
                <w:szCs w:val="24"/>
                <w:lang w:eastAsia="ru-RU"/>
              </w:rPr>
            </w:pPr>
            <w:r>
              <w:rPr>
                <w:rFonts w:eastAsia="Times New Roman"/>
                <w:sz w:val="24"/>
                <w:szCs w:val="24"/>
                <w:lang w:eastAsia="ru-RU"/>
              </w:rPr>
              <w:t>село Успенское</w:t>
            </w:r>
          </w:p>
          <w:p w:rsidR="00B00081" w:rsidRPr="00B00081" w:rsidRDefault="00B00081" w:rsidP="00B00081">
            <w:pPr>
              <w:rPr>
                <w:sz w:val="24"/>
                <w:szCs w:val="24"/>
              </w:rPr>
            </w:pPr>
            <w:r>
              <w:rPr>
                <w:sz w:val="24"/>
                <w:szCs w:val="24"/>
              </w:rPr>
              <w:t>деревня</w:t>
            </w:r>
            <w:r w:rsidRPr="00B00081">
              <w:rPr>
                <w:sz w:val="24"/>
                <w:szCs w:val="24"/>
              </w:rPr>
              <w:t xml:space="preserve"> Сябреницы</w:t>
            </w:r>
          </w:p>
          <w:p w:rsidR="00A278CF" w:rsidRPr="001D059D" w:rsidRDefault="00B00081" w:rsidP="00B00081">
            <w:pPr>
              <w:suppressAutoHyphens/>
              <w:jc w:val="left"/>
              <w:rPr>
                <w:rFonts w:eastAsia="Times New Roman"/>
                <w:sz w:val="24"/>
                <w:szCs w:val="24"/>
                <w:lang w:eastAsia="ru-RU"/>
              </w:rPr>
            </w:pPr>
            <w:r w:rsidRPr="00B00081">
              <w:rPr>
                <w:sz w:val="24"/>
                <w:szCs w:val="24"/>
              </w:rPr>
              <w:t>деревня Зуево</w:t>
            </w:r>
          </w:p>
        </w:tc>
        <w:tc>
          <w:tcPr>
            <w:tcW w:w="2318" w:type="dxa"/>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p>
        </w:tc>
      </w:tr>
      <w:tr w:rsidR="00A278CF" w:rsidRPr="00676DEE" w:rsidTr="00CD5953">
        <w:tc>
          <w:tcPr>
            <w:tcW w:w="516" w:type="dxa"/>
            <w:shd w:val="clear" w:color="auto" w:fill="auto"/>
          </w:tcPr>
          <w:p w:rsidR="00A278CF" w:rsidRPr="001D059D" w:rsidRDefault="00B00081" w:rsidP="00A278CF">
            <w:pPr>
              <w:suppressAutoHyphens/>
              <w:jc w:val="left"/>
              <w:rPr>
                <w:rFonts w:eastAsia="Times New Roman"/>
                <w:sz w:val="24"/>
                <w:szCs w:val="24"/>
                <w:lang w:eastAsia="ru-RU"/>
              </w:rPr>
            </w:pPr>
            <w:r>
              <w:rPr>
                <w:rFonts w:eastAsia="Times New Roman"/>
                <w:sz w:val="24"/>
                <w:szCs w:val="24"/>
                <w:lang w:eastAsia="ru-RU"/>
              </w:rPr>
              <w:t>2</w:t>
            </w:r>
            <w:r w:rsidR="00A278CF"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Парковка (стоянка транспортных средств)</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Обеспечение </w:t>
            </w:r>
            <w:r w:rsidRPr="001D059D">
              <w:rPr>
                <w:rFonts w:eastAsia="Times New Roman"/>
                <w:sz w:val="24"/>
                <w:szCs w:val="24"/>
                <w:lang w:eastAsia="ru-RU"/>
              </w:rPr>
              <w:t>населения закрытыми и открытыми автостоянками для постоянного хранения индивидуальных легковых автомобилей</w:t>
            </w:r>
          </w:p>
        </w:tc>
        <w:tc>
          <w:tcPr>
            <w:tcW w:w="2428" w:type="dxa"/>
            <w:shd w:val="clear" w:color="auto" w:fill="auto"/>
          </w:tcPr>
          <w:p w:rsidR="00A278CF" w:rsidRPr="00873C87" w:rsidRDefault="00A278CF" w:rsidP="00A278CF">
            <w:pPr>
              <w:suppressAutoHyphens/>
              <w:jc w:val="left"/>
              <w:rPr>
                <w:rFonts w:eastAsia="Times New Roman"/>
                <w:sz w:val="24"/>
                <w:szCs w:val="24"/>
                <w:lang w:eastAsia="ru-RU"/>
              </w:rPr>
            </w:pPr>
            <w:r w:rsidRPr="00873C87">
              <w:rPr>
                <w:rFonts w:eastAsia="Times New Roman"/>
                <w:sz w:val="24"/>
                <w:szCs w:val="24"/>
                <w:lang w:eastAsia="ru-RU"/>
              </w:rPr>
              <w:t xml:space="preserve">Первая очередь </w:t>
            </w:r>
          </w:p>
          <w:p w:rsidR="00A278CF" w:rsidRDefault="00A278CF" w:rsidP="00A278CF">
            <w:pPr>
              <w:suppressAutoHyphens/>
              <w:jc w:val="left"/>
              <w:rPr>
                <w:rFonts w:eastAsia="Times New Roman"/>
                <w:sz w:val="24"/>
                <w:szCs w:val="24"/>
                <w:lang w:eastAsia="ru-RU"/>
              </w:rPr>
            </w:pPr>
          </w:p>
          <w:p w:rsidR="00A278CF" w:rsidRPr="00873C87" w:rsidRDefault="00A278CF" w:rsidP="00A278CF">
            <w:pPr>
              <w:suppressAutoHyphens/>
              <w:jc w:val="left"/>
              <w:rPr>
                <w:rFonts w:eastAsia="Times New Roman"/>
                <w:sz w:val="24"/>
                <w:szCs w:val="24"/>
                <w:lang w:eastAsia="ru-RU"/>
              </w:rPr>
            </w:pPr>
            <w:r w:rsidRPr="00873C87">
              <w:rPr>
                <w:rFonts w:eastAsia="Times New Roman"/>
                <w:sz w:val="24"/>
                <w:szCs w:val="24"/>
                <w:lang w:eastAsia="ru-RU"/>
              </w:rPr>
              <w:t>Согласно проекту планировки территории</w:t>
            </w:r>
          </w:p>
        </w:tc>
        <w:tc>
          <w:tcPr>
            <w:tcW w:w="2077" w:type="dxa"/>
            <w:shd w:val="clear" w:color="auto" w:fill="auto"/>
          </w:tcPr>
          <w:p w:rsidR="00B00081" w:rsidRDefault="00B00081" w:rsidP="00B00081">
            <w:pPr>
              <w:rPr>
                <w:rFonts w:eastAsia="Times New Roman"/>
                <w:sz w:val="24"/>
                <w:szCs w:val="24"/>
                <w:lang w:eastAsia="ru-RU"/>
              </w:rPr>
            </w:pPr>
            <w:r>
              <w:rPr>
                <w:rFonts w:eastAsia="Times New Roman"/>
                <w:sz w:val="24"/>
                <w:szCs w:val="24"/>
                <w:lang w:eastAsia="ru-RU"/>
              </w:rPr>
              <w:t>село Успенское</w:t>
            </w:r>
          </w:p>
          <w:p w:rsidR="00A278CF" w:rsidRDefault="00B00081" w:rsidP="00B00081">
            <w:r>
              <w:t xml:space="preserve"> </w:t>
            </w:r>
          </w:p>
        </w:tc>
        <w:tc>
          <w:tcPr>
            <w:tcW w:w="2318" w:type="dxa"/>
            <w:shd w:val="clear" w:color="auto" w:fill="auto"/>
          </w:tcPr>
          <w:p w:rsidR="00A278CF" w:rsidRPr="00C85B7B" w:rsidRDefault="00A278CF" w:rsidP="00A278CF">
            <w:pPr>
              <w:suppressAutoHyphens/>
              <w:autoSpaceDE w:val="0"/>
              <w:autoSpaceDN w:val="0"/>
              <w:adjustRightInd w:val="0"/>
              <w:jc w:val="left"/>
              <w:rPr>
                <w:rFonts w:eastAsia="Times New Roman"/>
                <w:sz w:val="24"/>
                <w:szCs w:val="24"/>
                <w:lang w:eastAsia="ru-RU"/>
              </w:rPr>
            </w:pPr>
            <w:r w:rsidRPr="00C85B7B">
              <w:rPr>
                <w:rFonts w:eastAsia="Times New Roman"/>
                <w:sz w:val="24"/>
                <w:szCs w:val="24"/>
              </w:rPr>
              <w:t>Санитарные разрывы,</w:t>
            </w:r>
          </w:p>
          <w:p w:rsidR="00A278CF" w:rsidRPr="001D059D" w:rsidRDefault="00A278CF" w:rsidP="00A278CF">
            <w:pPr>
              <w:suppressAutoHyphens/>
              <w:autoSpaceDE w:val="0"/>
              <w:autoSpaceDN w:val="0"/>
              <w:adjustRightInd w:val="0"/>
              <w:jc w:val="left"/>
              <w:rPr>
                <w:rFonts w:eastAsia="Times New Roman"/>
                <w:sz w:val="24"/>
                <w:szCs w:val="24"/>
                <w:lang w:eastAsia="ru-RU"/>
              </w:rPr>
            </w:pPr>
            <w:r w:rsidRPr="00C85B7B">
              <w:rPr>
                <w:rFonts w:eastAsia="Times New Roman"/>
                <w:sz w:val="24"/>
                <w:szCs w:val="24"/>
                <w:lang w:eastAsia="ru-RU"/>
              </w:rPr>
              <w:t>размер в соответствии с действующим законодательством</w:t>
            </w:r>
          </w:p>
        </w:tc>
      </w:tr>
      <w:tr w:rsidR="00A278CF" w:rsidRPr="00676DEE" w:rsidTr="00CD5953">
        <w:tc>
          <w:tcPr>
            <w:tcW w:w="516" w:type="dxa"/>
            <w:shd w:val="clear" w:color="auto" w:fill="auto"/>
          </w:tcPr>
          <w:p w:rsidR="00A278CF" w:rsidRPr="001D059D" w:rsidRDefault="00B00081" w:rsidP="00A278CF">
            <w:pPr>
              <w:suppressAutoHyphens/>
              <w:jc w:val="left"/>
              <w:rPr>
                <w:rFonts w:eastAsia="Times New Roman"/>
                <w:sz w:val="24"/>
                <w:szCs w:val="24"/>
                <w:lang w:eastAsia="ru-RU"/>
              </w:rPr>
            </w:pPr>
            <w:r>
              <w:rPr>
                <w:rFonts w:eastAsia="Times New Roman"/>
                <w:sz w:val="24"/>
                <w:szCs w:val="24"/>
                <w:lang w:eastAsia="ru-RU"/>
              </w:rPr>
              <w:t>3</w:t>
            </w:r>
            <w:r w:rsidR="00A278CF"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Тротуары и пешеходные дорожки,</w:t>
            </w:r>
            <w:r w:rsidRPr="001D059D">
              <w:rPr>
                <w:rFonts w:eastAsia="Times New Roman"/>
                <w:sz w:val="24"/>
                <w:szCs w:val="24"/>
                <w:lang w:eastAsia="ru-RU"/>
              </w:rPr>
              <w:t xml:space="preserve"> </w:t>
            </w:r>
            <w:proofErr w:type="spellStart"/>
            <w:r w:rsidRPr="001D059D">
              <w:rPr>
                <w:rFonts w:eastAsia="Times New Roman"/>
                <w:sz w:val="24"/>
                <w:szCs w:val="24"/>
                <w:lang w:eastAsia="ru-RU"/>
              </w:rPr>
              <w:t>вело</w:t>
            </w:r>
            <w:r>
              <w:rPr>
                <w:rFonts w:eastAsia="Times New Roman"/>
                <w:sz w:val="24"/>
                <w:szCs w:val="24"/>
                <w:lang w:eastAsia="ru-RU"/>
              </w:rPr>
              <w:t>пешеходные</w:t>
            </w:r>
            <w:proofErr w:type="spellEnd"/>
            <w:r>
              <w:rPr>
                <w:rFonts w:eastAsia="Times New Roman"/>
                <w:sz w:val="24"/>
                <w:szCs w:val="24"/>
                <w:lang w:eastAsia="ru-RU"/>
              </w:rPr>
              <w:t xml:space="preserve"> дорожки</w:t>
            </w:r>
            <w:r w:rsidRPr="001D059D">
              <w:rPr>
                <w:rFonts w:eastAsia="Times New Roman"/>
                <w:sz w:val="24"/>
                <w:szCs w:val="24"/>
                <w:lang w:eastAsia="ru-RU"/>
              </w:rPr>
              <w:t xml:space="preserve"> за пределами проезжей части</w:t>
            </w:r>
            <w:r>
              <w:rPr>
                <w:rFonts w:eastAsia="Times New Roman"/>
                <w:sz w:val="24"/>
                <w:szCs w:val="24"/>
                <w:lang w:eastAsia="ru-RU"/>
              </w:rPr>
              <w:t xml:space="preserve"> улиц и дорог</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jc w:val="left"/>
              <w:rPr>
                <w:rFonts w:eastAsia="Times New Roman"/>
                <w:sz w:val="24"/>
                <w:szCs w:val="24"/>
                <w:lang w:eastAsia="ru-RU"/>
              </w:rPr>
            </w:pPr>
            <w:r w:rsidRPr="001D059D">
              <w:rPr>
                <w:rFonts w:eastAsia="Times New Roman"/>
                <w:sz w:val="24"/>
                <w:szCs w:val="24"/>
                <w:lang w:eastAsia="ru-RU"/>
              </w:rPr>
              <w:t>Объект транспортной инфраструктуры</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278CF" w:rsidRPr="00C85B7B" w:rsidRDefault="00A278CF" w:rsidP="00A278CF">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Обеспечение безопасности дорожного движения, </w:t>
            </w:r>
            <w:r w:rsidRPr="00C85B7B">
              <w:rPr>
                <w:sz w:val="24"/>
                <w:szCs w:val="24"/>
              </w:rPr>
              <w:t>связ</w:t>
            </w:r>
            <w:r>
              <w:rPr>
                <w:sz w:val="24"/>
                <w:szCs w:val="24"/>
              </w:rPr>
              <w:t xml:space="preserve">ей </w:t>
            </w:r>
            <w:r w:rsidRPr="00C85B7B">
              <w:rPr>
                <w:sz w:val="24"/>
                <w:szCs w:val="24"/>
              </w:rPr>
              <w:t>жил</w:t>
            </w:r>
            <w:r>
              <w:rPr>
                <w:sz w:val="24"/>
                <w:szCs w:val="24"/>
              </w:rPr>
              <w:t xml:space="preserve">ой </w:t>
            </w:r>
            <w:r w:rsidRPr="00C85B7B">
              <w:rPr>
                <w:sz w:val="24"/>
                <w:szCs w:val="24"/>
              </w:rPr>
              <w:t>застройк</w:t>
            </w:r>
            <w:r>
              <w:rPr>
                <w:sz w:val="24"/>
                <w:szCs w:val="24"/>
              </w:rPr>
              <w:t>и</w:t>
            </w:r>
            <w:r w:rsidRPr="00C85B7B">
              <w:rPr>
                <w:sz w:val="24"/>
                <w:szCs w:val="24"/>
              </w:rPr>
              <w:t xml:space="preserve"> с объектами массового посещения</w:t>
            </w:r>
          </w:p>
        </w:tc>
        <w:tc>
          <w:tcPr>
            <w:tcW w:w="2428" w:type="dxa"/>
            <w:shd w:val="clear" w:color="auto" w:fill="auto"/>
          </w:tcPr>
          <w:p w:rsidR="00A278CF" w:rsidRDefault="00A278CF" w:rsidP="00A278CF">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A278CF" w:rsidRDefault="003F54DF" w:rsidP="00A278CF">
            <w:pPr>
              <w:suppressAutoHyphens/>
              <w:jc w:val="left"/>
              <w:rPr>
                <w:rFonts w:eastAsia="Times New Roman"/>
                <w:sz w:val="24"/>
                <w:szCs w:val="24"/>
                <w:lang w:eastAsia="ru-RU"/>
              </w:rPr>
            </w:pPr>
            <w:r>
              <w:rPr>
                <w:rFonts w:eastAsia="Times New Roman"/>
                <w:sz w:val="24"/>
                <w:szCs w:val="24"/>
                <w:lang w:eastAsia="ru-RU"/>
              </w:rPr>
              <w:t>Реконструкция</w:t>
            </w:r>
          </w:p>
          <w:p w:rsidR="003F54DF" w:rsidRDefault="003F54DF" w:rsidP="00A278CF">
            <w:pPr>
              <w:suppressAutoHyphens/>
              <w:jc w:val="left"/>
              <w:rPr>
                <w:rFonts w:eastAsia="Times New Roman"/>
                <w:sz w:val="24"/>
                <w:szCs w:val="24"/>
                <w:lang w:eastAsia="ar-SA"/>
              </w:rPr>
            </w:pPr>
          </w:p>
          <w:p w:rsidR="00A278CF" w:rsidRPr="001D059D" w:rsidRDefault="00A278CF" w:rsidP="00A278CF">
            <w:pPr>
              <w:suppressAutoHyphens/>
              <w:jc w:val="left"/>
              <w:rPr>
                <w:rFonts w:eastAsia="Times New Roman"/>
                <w:sz w:val="24"/>
                <w:szCs w:val="24"/>
                <w:lang w:eastAsia="ru-RU"/>
              </w:rPr>
            </w:pPr>
            <w:r>
              <w:rPr>
                <w:rFonts w:eastAsia="Times New Roman"/>
                <w:sz w:val="24"/>
                <w:szCs w:val="24"/>
                <w:lang w:eastAsia="ar-SA"/>
              </w:rPr>
              <w:t>П</w:t>
            </w:r>
            <w:r w:rsidRPr="001D059D">
              <w:rPr>
                <w:rFonts w:eastAsia="Times New Roman"/>
                <w:sz w:val="24"/>
                <w:szCs w:val="24"/>
                <w:lang w:eastAsia="ar-SA"/>
              </w:rPr>
              <w:t xml:space="preserve">ротяженность около </w:t>
            </w:r>
            <w:r w:rsidR="00B00081">
              <w:rPr>
                <w:rFonts w:eastAsia="Times New Roman"/>
                <w:sz w:val="24"/>
                <w:szCs w:val="24"/>
                <w:lang w:eastAsia="ar-SA"/>
              </w:rPr>
              <w:t>1</w:t>
            </w:r>
            <w:r w:rsidR="003F54DF">
              <w:rPr>
                <w:rFonts w:eastAsia="Times New Roman"/>
                <w:sz w:val="24"/>
                <w:szCs w:val="24"/>
                <w:lang w:eastAsia="ar-SA"/>
              </w:rPr>
              <w:t>,0</w:t>
            </w:r>
            <w:r w:rsidRPr="001D059D">
              <w:rPr>
                <w:rFonts w:eastAsia="Times New Roman"/>
                <w:sz w:val="24"/>
                <w:szCs w:val="24"/>
                <w:lang w:eastAsia="ar-SA"/>
              </w:rPr>
              <w:t xml:space="preserve"> км</w:t>
            </w:r>
          </w:p>
        </w:tc>
        <w:tc>
          <w:tcPr>
            <w:tcW w:w="2077" w:type="dxa"/>
            <w:shd w:val="clear" w:color="auto" w:fill="auto"/>
          </w:tcPr>
          <w:p w:rsidR="00A278CF" w:rsidRDefault="00B00081" w:rsidP="003F54DF">
            <w:pPr>
              <w:rPr>
                <w:rFonts w:eastAsia="Times New Roman"/>
                <w:sz w:val="24"/>
                <w:szCs w:val="24"/>
                <w:lang w:eastAsia="ru-RU"/>
              </w:rPr>
            </w:pPr>
            <w:r>
              <w:rPr>
                <w:rFonts w:eastAsia="Times New Roman"/>
                <w:sz w:val="24"/>
                <w:szCs w:val="24"/>
                <w:lang w:eastAsia="ru-RU"/>
              </w:rPr>
              <w:t>село Успенское</w:t>
            </w:r>
          </w:p>
          <w:p w:rsidR="00B00081" w:rsidRPr="00B00081" w:rsidRDefault="00B00081" w:rsidP="003F54DF">
            <w:pPr>
              <w:rPr>
                <w:sz w:val="24"/>
                <w:szCs w:val="24"/>
              </w:rPr>
            </w:pPr>
            <w:r>
              <w:rPr>
                <w:sz w:val="24"/>
                <w:szCs w:val="24"/>
              </w:rPr>
              <w:t>деревня</w:t>
            </w:r>
            <w:r w:rsidRPr="00B00081">
              <w:rPr>
                <w:sz w:val="24"/>
                <w:szCs w:val="24"/>
              </w:rPr>
              <w:t xml:space="preserve"> Сябреницы</w:t>
            </w:r>
          </w:p>
          <w:p w:rsidR="00B00081" w:rsidRDefault="00B00081" w:rsidP="003F54DF">
            <w:r w:rsidRPr="00B00081">
              <w:rPr>
                <w:sz w:val="24"/>
                <w:szCs w:val="24"/>
              </w:rPr>
              <w:t>деревня Зуево</w:t>
            </w:r>
          </w:p>
        </w:tc>
        <w:tc>
          <w:tcPr>
            <w:tcW w:w="2318" w:type="dxa"/>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p>
        </w:tc>
      </w:tr>
      <w:tr w:rsidR="00A278CF" w:rsidRPr="00676DEE" w:rsidTr="00CD5953">
        <w:tc>
          <w:tcPr>
            <w:tcW w:w="14318" w:type="dxa"/>
            <w:gridSpan w:val="7"/>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Объекты физической культуры и массового спорта</w:t>
            </w:r>
          </w:p>
        </w:tc>
      </w:tr>
      <w:tr w:rsidR="00A278CF" w:rsidRPr="00676DEE" w:rsidTr="00CD5953">
        <w:tc>
          <w:tcPr>
            <w:tcW w:w="516" w:type="dxa"/>
            <w:shd w:val="clear" w:color="auto" w:fill="auto"/>
          </w:tcPr>
          <w:p w:rsidR="00A278CF" w:rsidRPr="001D059D" w:rsidRDefault="00B00081" w:rsidP="00A278CF">
            <w:pPr>
              <w:suppressAutoHyphens/>
              <w:jc w:val="left"/>
              <w:rPr>
                <w:rFonts w:eastAsia="Times New Roman"/>
                <w:sz w:val="24"/>
                <w:szCs w:val="24"/>
                <w:lang w:eastAsia="ru-RU"/>
              </w:rPr>
            </w:pPr>
            <w:r>
              <w:rPr>
                <w:rFonts w:eastAsia="Times New Roman"/>
                <w:sz w:val="24"/>
                <w:szCs w:val="24"/>
                <w:lang w:eastAsia="ru-RU"/>
              </w:rPr>
              <w:lastRenderedPageBreak/>
              <w:t>4</w:t>
            </w:r>
            <w:r w:rsidR="00A278CF"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3C1B10" w:rsidP="00A278CF">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Спортивная площадка</w:t>
            </w:r>
            <w:r w:rsidR="00A278CF" w:rsidRPr="001D059D">
              <w:rPr>
                <w:rFonts w:eastAsia="Times New Roman"/>
                <w:sz w:val="24"/>
                <w:szCs w:val="24"/>
                <w:lang w:eastAsia="ru-RU"/>
              </w:rPr>
              <w:t xml:space="preserve"> с искусственным покрытием</w:t>
            </w:r>
            <w:r>
              <w:rPr>
                <w:rFonts w:eastAsia="Times New Roman"/>
                <w:sz w:val="24"/>
                <w:szCs w:val="24"/>
                <w:lang w:eastAsia="ru-RU"/>
              </w:rPr>
              <w:t xml:space="preserve"> для сдачи норм ГТО</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беспечен</w:t>
            </w:r>
            <w:r>
              <w:rPr>
                <w:rFonts w:eastAsia="Times New Roman"/>
                <w:sz w:val="24"/>
                <w:szCs w:val="24"/>
                <w:lang w:eastAsia="ru-RU"/>
              </w:rPr>
              <w:t>ие населения</w:t>
            </w:r>
            <w:r w:rsidRPr="001D059D">
              <w:rPr>
                <w:rFonts w:eastAsia="Times New Roman"/>
                <w:sz w:val="24"/>
                <w:szCs w:val="24"/>
                <w:lang w:eastAsia="ru-RU"/>
              </w:rPr>
              <w:t xml:space="preserve"> объектами физической культуры </w:t>
            </w:r>
            <w:r w:rsidR="003C1B10">
              <w:rPr>
                <w:rFonts w:eastAsia="Times New Roman"/>
                <w:sz w:val="24"/>
                <w:szCs w:val="24"/>
                <w:lang w:eastAsia="ru-RU"/>
              </w:rPr>
              <w:t>для сдачи норм ГТО</w:t>
            </w:r>
          </w:p>
        </w:tc>
        <w:tc>
          <w:tcPr>
            <w:tcW w:w="2428" w:type="dxa"/>
            <w:shd w:val="clear" w:color="auto" w:fill="auto"/>
          </w:tcPr>
          <w:p w:rsidR="00A278CF" w:rsidRDefault="003C1B10" w:rsidP="00A278CF">
            <w:pPr>
              <w:suppressAutoHyphens/>
              <w:jc w:val="left"/>
              <w:rPr>
                <w:rFonts w:eastAsia="Times New Roman"/>
                <w:sz w:val="24"/>
                <w:szCs w:val="24"/>
                <w:lang w:eastAsia="ru-RU"/>
              </w:rPr>
            </w:pPr>
            <w:r>
              <w:rPr>
                <w:rFonts w:eastAsia="Times New Roman"/>
                <w:sz w:val="24"/>
                <w:szCs w:val="24"/>
                <w:lang w:eastAsia="ru-RU"/>
              </w:rPr>
              <w:t>Первая</w:t>
            </w:r>
            <w:r w:rsidR="00A278CF" w:rsidRPr="001D059D">
              <w:rPr>
                <w:rFonts w:eastAsia="Times New Roman"/>
                <w:sz w:val="24"/>
                <w:szCs w:val="24"/>
                <w:lang w:eastAsia="ru-RU"/>
              </w:rPr>
              <w:t xml:space="preserve"> </w:t>
            </w:r>
            <w:r>
              <w:rPr>
                <w:rFonts w:eastAsia="Times New Roman"/>
                <w:sz w:val="24"/>
                <w:szCs w:val="24"/>
                <w:lang w:eastAsia="ru-RU"/>
              </w:rPr>
              <w:t>очередь</w:t>
            </w:r>
          </w:p>
          <w:p w:rsidR="00A278CF" w:rsidRDefault="00A278CF" w:rsidP="00A278CF">
            <w:pPr>
              <w:suppressAutoHyphens/>
              <w:jc w:val="left"/>
              <w:rPr>
                <w:rFonts w:eastAsia="Times New Roman"/>
                <w:sz w:val="24"/>
                <w:szCs w:val="24"/>
                <w:lang w:eastAsia="ru-RU"/>
              </w:rPr>
            </w:pPr>
          </w:p>
          <w:p w:rsidR="00A278CF" w:rsidRPr="001D059D" w:rsidRDefault="003C1B10" w:rsidP="00A278CF">
            <w:pPr>
              <w:suppressAutoHyphens/>
              <w:jc w:val="left"/>
              <w:rPr>
                <w:rFonts w:eastAsia="Times New Roman"/>
                <w:sz w:val="24"/>
                <w:szCs w:val="24"/>
                <w:lang w:eastAsia="ru-RU"/>
              </w:rPr>
            </w:pPr>
            <w:r>
              <w:rPr>
                <w:rFonts w:eastAsia="Times New Roman"/>
                <w:sz w:val="24"/>
                <w:szCs w:val="24"/>
                <w:lang w:eastAsia="ru-RU"/>
              </w:rPr>
              <w:t>Площадь 100 кв. м.</w:t>
            </w:r>
          </w:p>
        </w:tc>
        <w:tc>
          <w:tcPr>
            <w:tcW w:w="2077" w:type="dxa"/>
            <w:shd w:val="clear" w:color="auto" w:fill="auto"/>
          </w:tcPr>
          <w:p w:rsidR="00B00081" w:rsidRDefault="00B00081" w:rsidP="00B00081">
            <w:pPr>
              <w:rPr>
                <w:rFonts w:eastAsia="Times New Roman"/>
                <w:sz w:val="24"/>
                <w:szCs w:val="24"/>
                <w:lang w:eastAsia="ru-RU"/>
              </w:rPr>
            </w:pPr>
            <w:r w:rsidRPr="00244B49">
              <w:rPr>
                <w:rFonts w:eastAsia="Times New Roman"/>
                <w:sz w:val="24"/>
                <w:szCs w:val="24"/>
                <w:lang w:eastAsia="ru-RU"/>
              </w:rPr>
              <w:t>с</w:t>
            </w:r>
            <w:r>
              <w:rPr>
                <w:rFonts w:eastAsia="Times New Roman"/>
                <w:sz w:val="24"/>
                <w:szCs w:val="24"/>
                <w:lang w:eastAsia="ru-RU"/>
              </w:rPr>
              <w:t>ело Успенское</w:t>
            </w:r>
          </w:p>
          <w:p w:rsidR="00A278CF" w:rsidRPr="001D059D" w:rsidRDefault="00A278CF" w:rsidP="003F54DF">
            <w:pPr>
              <w:rPr>
                <w:rFonts w:eastAsia="Times New Roman"/>
                <w:sz w:val="24"/>
                <w:szCs w:val="24"/>
                <w:lang w:eastAsia="ru-RU"/>
              </w:rPr>
            </w:pPr>
          </w:p>
        </w:tc>
        <w:tc>
          <w:tcPr>
            <w:tcW w:w="2318" w:type="dxa"/>
            <w:shd w:val="clear" w:color="auto" w:fill="auto"/>
          </w:tcPr>
          <w:p w:rsidR="00A278CF" w:rsidRPr="001D059D" w:rsidRDefault="00A278CF" w:rsidP="00A278CF">
            <w:pPr>
              <w:suppressAutoHyphens/>
              <w:autoSpaceDE w:val="0"/>
              <w:autoSpaceDN w:val="0"/>
              <w:adjustRightInd w:val="0"/>
              <w:jc w:val="left"/>
              <w:rPr>
                <w:rFonts w:eastAsia="Times New Roman"/>
                <w:sz w:val="24"/>
                <w:szCs w:val="24"/>
                <w:lang w:eastAsia="ru-RU"/>
              </w:rPr>
            </w:pPr>
          </w:p>
        </w:tc>
      </w:tr>
      <w:tr w:rsidR="003C1B10" w:rsidRPr="00676DEE" w:rsidTr="00CD5953">
        <w:tc>
          <w:tcPr>
            <w:tcW w:w="516" w:type="dxa"/>
            <w:shd w:val="clear" w:color="auto" w:fill="auto"/>
          </w:tcPr>
          <w:p w:rsidR="003C1B10" w:rsidRPr="001D059D" w:rsidRDefault="005544BD" w:rsidP="003C1B10">
            <w:pPr>
              <w:suppressAutoHyphens/>
              <w:jc w:val="left"/>
              <w:rPr>
                <w:rFonts w:eastAsia="Times New Roman"/>
                <w:sz w:val="24"/>
                <w:szCs w:val="24"/>
                <w:lang w:eastAsia="ru-RU"/>
              </w:rPr>
            </w:pPr>
            <w:r>
              <w:rPr>
                <w:rFonts w:eastAsia="Times New Roman"/>
                <w:sz w:val="24"/>
                <w:szCs w:val="24"/>
                <w:lang w:eastAsia="ru-RU"/>
              </w:rPr>
              <w:t>5</w:t>
            </w:r>
            <w:r w:rsidR="003C1B10"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3C1B10" w:rsidRPr="001D059D" w:rsidRDefault="003C1B10" w:rsidP="003C1B10">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Плавательный бассейн</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C1B10" w:rsidRPr="001D059D" w:rsidRDefault="003C1B10" w:rsidP="003C1B10">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Объект физической культуры и массового спорта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C1B10" w:rsidRPr="001D059D" w:rsidRDefault="003C1B10" w:rsidP="003C1B10">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беспечен</w:t>
            </w:r>
            <w:r>
              <w:rPr>
                <w:rFonts w:eastAsia="Times New Roman"/>
                <w:sz w:val="24"/>
                <w:szCs w:val="24"/>
                <w:lang w:eastAsia="ru-RU"/>
              </w:rPr>
              <w:t>ие населения</w:t>
            </w:r>
            <w:r w:rsidRPr="001D059D">
              <w:rPr>
                <w:rFonts w:eastAsia="Times New Roman"/>
                <w:sz w:val="24"/>
                <w:szCs w:val="24"/>
                <w:lang w:eastAsia="ru-RU"/>
              </w:rPr>
              <w:t xml:space="preserve"> объектами физической культуры и массового спорта</w:t>
            </w:r>
            <w:r>
              <w:rPr>
                <w:rFonts w:eastAsia="Times New Roman"/>
                <w:sz w:val="24"/>
                <w:szCs w:val="24"/>
                <w:lang w:eastAsia="ru-RU"/>
              </w:rPr>
              <w:t xml:space="preserve"> </w:t>
            </w:r>
            <w:r w:rsidRPr="001D059D">
              <w:rPr>
                <w:rFonts w:eastAsia="Times New Roman"/>
                <w:sz w:val="24"/>
                <w:szCs w:val="24"/>
                <w:lang w:eastAsia="ru-RU"/>
              </w:rPr>
              <w:t>с транспортной доступностью до 30 минут</w:t>
            </w:r>
          </w:p>
        </w:tc>
        <w:tc>
          <w:tcPr>
            <w:tcW w:w="2428" w:type="dxa"/>
            <w:shd w:val="clear" w:color="auto" w:fill="auto"/>
          </w:tcPr>
          <w:p w:rsidR="003C1B10" w:rsidRDefault="003C1B10" w:rsidP="003C1B10">
            <w:pPr>
              <w:suppressAutoHyphens/>
              <w:jc w:val="left"/>
              <w:rPr>
                <w:rFonts w:eastAsia="Times New Roman"/>
                <w:sz w:val="24"/>
                <w:szCs w:val="24"/>
                <w:lang w:eastAsia="ru-RU"/>
              </w:rPr>
            </w:pPr>
            <w:r>
              <w:rPr>
                <w:rFonts w:eastAsia="Times New Roman"/>
                <w:sz w:val="24"/>
                <w:szCs w:val="24"/>
                <w:lang w:eastAsia="ru-RU"/>
              </w:rPr>
              <w:t>Расчетный срок</w:t>
            </w:r>
          </w:p>
          <w:p w:rsidR="003C1B10" w:rsidRDefault="003C1B10" w:rsidP="003C1B10">
            <w:pPr>
              <w:suppressAutoHyphens/>
              <w:jc w:val="left"/>
              <w:rPr>
                <w:rFonts w:eastAsia="Times New Roman"/>
                <w:sz w:val="24"/>
                <w:szCs w:val="24"/>
                <w:lang w:eastAsia="ru-RU"/>
              </w:rPr>
            </w:pPr>
          </w:p>
          <w:p w:rsidR="003C1B10" w:rsidRDefault="003C1B10" w:rsidP="003C1B10">
            <w:pPr>
              <w:suppressAutoHyphens/>
              <w:jc w:val="left"/>
              <w:rPr>
                <w:rFonts w:eastAsia="Times New Roman"/>
                <w:sz w:val="24"/>
                <w:szCs w:val="24"/>
                <w:lang w:eastAsia="ru-RU"/>
              </w:rPr>
            </w:pPr>
            <w:r>
              <w:rPr>
                <w:rFonts w:eastAsia="Times New Roman"/>
                <w:sz w:val="24"/>
                <w:szCs w:val="24"/>
                <w:lang w:eastAsia="ru-RU"/>
              </w:rPr>
              <w:t>Мощность - 37 посещений в смену</w:t>
            </w:r>
          </w:p>
          <w:p w:rsidR="003C1B10" w:rsidRPr="001D059D" w:rsidRDefault="003C1B10" w:rsidP="003C1B10">
            <w:pPr>
              <w:suppressAutoHyphens/>
              <w:jc w:val="left"/>
              <w:rPr>
                <w:rFonts w:eastAsia="Times New Roman"/>
                <w:sz w:val="24"/>
                <w:szCs w:val="24"/>
                <w:lang w:eastAsia="ru-RU"/>
              </w:rPr>
            </w:pPr>
          </w:p>
        </w:tc>
        <w:tc>
          <w:tcPr>
            <w:tcW w:w="2077" w:type="dxa"/>
            <w:shd w:val="clear" w:color="auto" w:fill="auto"/>
          </w:tcPr>
          <w:p w:rsidR="00B00081" w:rsidRDefault="00B00081" w:rsidP="00B00081">
            <w:pPr>
              <w:rPr>
                <w:rFonts w:eastAsia="Times New Roman"/>
                <w:sz w:val="24"/>
                <w:szCs w:val="24"/>
                <w:lang w:eastAsia="ru-RU"/>
              </w:rPr>
            </w:pPr>
            <w:r w:rsidRPr="00244B49">
              <w:rPr>
                <w:rFonts w:eastAsia="Times New Roman"/>
                <w:sz w:val="24"/>
                <w:szCs w:val="24"/>
                <w:lang w:eastAsia="ru-RU"/>
              </w:rPr>
              <w:t>с</w:t>
            </w:r>
            <w:r>
              <w:rPr>
                <w:rFonts w:eastAsia="Times New Roman"/>
                <w:sz w:val="24"/>
                <w:szCs w:val="24"/>
                <w:lang w:eastAsia="ru-RU"/>
              </w:rPr>
              <w:t>ело Успенское</w:t>
            </w:r>
          </w:p>
          <w:p w:rsidR="003C1B10" w:rsidRPr="001D059D" w:rsidRDefault="003C1B10" w:rsidP="003C1B10">
            <w:pPr>
              <w:suppressAutoHyphens/>
              <w:jc w:val="left"/>
              <w:rPr>
                <w:rFonts w:eastAsia="Times New Roman"/>
                <w:sz w:val="24"/>
                <w:szCs w:val="24"/>
                <w:lang w:eastAsia="ru-RU"/>
              </w:rPr>
            </w:pPr>
          </w:p>
        </w:tc>
        <w:tc>
          <w:tcPr>
            <w:tcW w:w="2318" w:type="dxa"/>
            <w:shd w:val="clear" w:color="auto" w:fill="auto"/>
          </w:tcPr>
          <w:p w:rsidR="003C1B10" w:rsidRPr="001D059D" w:rsidRDefault="003C1B10" w:rsidP="003C1B10">
            <w:pPr>
              <w:suppressAutoHyphens/>
              <w:autoSpaceDE w:val="0"/>
              <w:autoSpaceDN w:val="0"/>
              <w:adjustRightInd w:val="0"/>
              <w:jc w:val="left"/>
              <w:rPr>
                <w:rFonts w:eastAsia="Times New Roman"/>
                <w:sz w:val="24"/>
                <w:szCs w:val="24"/>
                <w:lang w:eastAsia="ru-RU"/>
              </w:rPr>
            </w:pPr>
          </w:p>
        </w:tc>
      </w:tr>
      <w:tr w:rsidR="003C1B10" w:rsidRPr="00676DEE" w:rsidTr="00CD5953">
        <w:tc>
          <w:tcPr>
            <w:tcW w:w="14318" w:type="dxa"/>
            <w:gridSpan w:val="7"/>
            <w:shd w:val="clear" w:color="auto" w:fill="auto"/>
          </w:tcPr>
          <w:p w:rsidR="003C1B10" w:rsidRPr="001D059D" w:rsidRDefault="003C1B10" w:rsidP="003C1B10">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Объекты </w:t>
            </w:r>
            <w:r>
              <w:rPr>
                <w:rFonts w:eastAsia="Times New Roman"/>
                <w:sz w:val="24"/>
                <w:szCs w:val="24"/>
                <w:lang w:eastAsia="ru-RU"/>
              </w:rPr>
              <w:t>благоустройства</w:t>
            </w:r>
          </w:p>
        </w:tc>
      </w:tr>
      <w:tr w:rsidR="003C1B10" w:rsidRPr="00676DEE" w:rsidTr="00CD5953">
        <w:tc>
          <w:tcPr>
            <w:tcW w:w="516" w:type="dxa"/>
            <w:shd w:val="clear" w:color="auto" w:fill="auto"/>
          </w:tcPr>
          <w:p w:rsidR="003C1B10" w:rsidRPr="001D059D" w:rsidRDefault="005544BD" w:rsidP="003C1B10">
            <w:pPr>
              <w:suppressAutoHyphens/>
              <w:jc w:val="left"/>
              <w:rPr>
                <w:rFonts w:eastAsia="Times New Roman"/>
                <w:sz w:val="24"/>
                <w:szCs w:val="24"/>
                <w:lang w:eastAsia="ru-RU"/>
              </w:rPr>
            </w:pPr>
            <w:r>
              <w:rPr>
                <w:rFonts w:eastAsia="Times New Roman"/>
                <w:sz w:val="24"/>
                <w:szCs w:val="24"/>
                <w:lang w:eastAsia="ru-RU"/>
              </w:rPr>
              <w:t>6</w:t>
            </w:r>
            <w:r w:rsidR="003C1B10" w:rsidRPr="001D059D">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3C1B10" w:rsidRPr="001D059D" w:rsidRDefault="009A673D" w:rsidP="003C1B10">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 xml:space="preserve">Общественное пространство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3C1B10" w:rsidRPr="001D059D" w:rsidRDefault="003C1B10" w:rsidP="003C1B10">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Объект </w:t>
            </w:r>
            <w:r>
              <w:rPr>
                <w:rFonts w:eastAsia="Times New Roman"/>
                <w:sz w:val="24"/>
                <w:szCs w:val="24"/>
                <w:lang w:eastAsia="ru-RU"/>
              </w:rPr>
              <w:t>благоустройства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3C1B10" w:rsidRPr="001D059D" w:rsidRDefault="00CC6083" w:rsidP="003C1B10">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Создание комфортной городской среды</w:t>
            </w:r>
          </w:p>
        </w:tc>
        <w:tc>
          <w:tcPr>
            <w:tcW w:w="2428" w:type="dxa"/>
            <w:shd w:val="clear" w:color="auto" w:fill="auto"/>
          </w:tcPr>
          <w:p w:rsidR="003C1B10" w:rsidRDefault="003C1B10" w:rsidP="003C1B10">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3C1B10" w:rsidRPr="001D059D" w:rsidRDefault="00CC6083" w:rsidP="00B00081">
            <w:pPr>
              <w:suppressAutoHyphens/>
              <w:jc w:val="left"/>
              <w:rPr>
                <w:rFonts w:eastAsia="Times New Roman"/>
                <w:sz w:val="24"/>
                <w:szCs w:val="24"/>
                <w:lang w:eastAsia="ru-RU"/>
              </w:rPr>
            </w:pPr>
            <w:r>
              <w:rPr>
                <w:rFonts w:eastAsia="Times New Roman"/>
                <w:sz w:val="24"/>
                <w:szCs w:val="24"/>
                <w:lang w:eastAsia="ru-RU"/>
              </w:rPr>
              <w:t xml:space="preserve">Реконструкция </w:t>
            </w:r>
            <w:r w:rsidR="003C1B10">
              <w:rPr>
                <w:rFonts w:eastAsia="Times New Roman"/>
                <w:sz w:val="24"/>
                <w:szCs w:val="24"/>
                <w:lang w:eastAsia="ru-RU"/>
              </w:rPr>
              <w:t>О</w:t>
            </w:r>
            <w:r w:rsidR="003C1B10" w:rsidRPr="001D059D">
              <w:rPr>
                <w:rFonts w:eastAsia="Times New Roman"/>
                <w:sz w:val="24"/>
                <w:szCs w:val="24"/>
                <w:lang w:eastAsia="ru-RU"/>
              </w:rPr>
              <w:t>бщ</w:t>
            </w:r>
            <w:r w:rsidR="003C1B10">
              <w:rPr>
                <w:rFonts w:eastAsia="Times New Roman"/>
                <w:sz w:val="24"/>
                <w:szCs w:val="24"/>
                <w:lang w:eastAsia="ru-RU"/>
              </w:rPr>
              <w:t xml:space="preserve">ая площадь </w:t>
            </w:r>
            <w:r w:rsidR="00B00081">
              <w:rPr>
                <w:rFonts w:eastAsia="Times New Roman"/>
                <w:sz w:val="24"/>
                <w:szCs w:val="24"/>
                <w:lang w:eastAsia="ru-RU"/>
              </w:rPr>
              <w:t>0</w:t>
            </w:r>
            <w:r w:rsidR="003C1B10">
              <w:rPr>
                <w:rFonts w:eastAsia="Times New Roman"/>
                <w:sz w:val="24"/>
                <w:szCs w:val="24"/>
                <w:lang w:eastAsia="ru-RU"/>
              </w:rPr>
              <w:t>,</w:t>
            </w:r>
            <w:r w:rsidR="00B00081">
              <w:rPr>
                <w:rFonts w:eastAsia="Times New Roman"/>
                <w:sz w:val="24"/>
                <w:szCs w:val="24"/>
                <w:lang w:eastAsia="ru-RU"/>
              </w:rPr>
              <w:t>5</w:t>
            </w:r>
            <w:r w:rsidR="003C1B10">
              <w:rPr>
                <w:rFonts w:eastAsia="Times New Roman"/>
                <w:sz w:val="24"/>
                <w:szCs w:val="24"/>
                <w:lang w:eastAsia="ru-RU"/>
              </w:rPr>
              <w:t xml:space="preserve"> га </w:t>
            </w:r>
          </w:p>
        </w:tc>
        <w:tc>
          <w:tcPr>
            <w:tcW w:w="2077" w:type="dxa"/>
            <w:shd w:val="clear" w:color="auto" w:fill="auto"/>
          </w:tcPr>
          <w:p w:rsidR="00CC6083" w:rsidRDefault="00CC6083" w:rsidP="00CC6083">
            <w:pPr>
              <w:rPr>
                <w:rFonts w:eastAsia="Times New Roman"/>
                <w:sz w:val="24"/>
                <w:szCs w:val="24"/>
                <w:lang w:eastAsia="ru-RU"/>
              </w:rPr>
            </w:pPr>
            <w:r w:rsidRPr="00244B49">
              <w:rPr>
                <w:rFonts w:eastAsia="Times New Roman"/>
                <w:sz w:val="24"/>
                <w:szCs w:val="24"/>
                <w:lang w:eastAsia="ru-RU"/>
              </w:rPr>
              <w:t>с</w:t>
            </w:r>
            <w:r>
              <w:rPr>
                <w:rFonts w:eastAsia="Times New Roman"/>
                <w:sz w:val="24"/>
                <w:szCs w:val="24"/>
                <w:lang w:eastAsia="ru-RU"/>
              </w:rPr>
              <w:t xml:space="preserve">ело </w:t>
            </w:r>
            <w:r w:rsidR="00B00081">
              <w:rPr>
                <w:rFonts w:eastAsia="Times New Roman"/>
                <w:sz w:val="24"/>
                <w:szCs w:val="24"/>
                <w:lang w:eastAsia="ru-RU"/>
              </w:rPr>
              <w:t>Успенское</w:t>
            </w:r>
          </w:p>
          <w:p w:rsidR="003C1B10" w:rsidRPr="001D059D" w:rsidRDefault="003C1B10" w:rsidP="003C1B10">
            <w:pPr>
              <w:suppressAutoHyphens/>
              <w:jc w:val="left"/>
              <w:rPr>
                <w:rFonts w:eastAsia="Times New Roman"/>
                <w:sz w:val="24"/>
                <w:szCs w:val="24"/>
                <w:lang w:eastAsia="ru-RU"/>
              </w:rPr>
            </w:pPr>
          </w:p>
        </w:tc>
        <w:tc>
          <w:tcPr>
            <w:tcW w:w="2318" w:type="dxa"/>
            <w:shd w:val="clear" w:color="auto" w:fill="auto"/>
          </w:tcPr>
          <w:p w:rsidR="003C1B10" w:rsidRPr="001D059D" w:rsidRDefault="003C1B10" w:rsidP="003C1B10">
            <w:pPr>
              <w:suppressAutoHyphens/>
              <w:autoSpaceDE w:val="0"/>
              <w:autoSpaceDN w:val="0"/>
              <w:adjustRightInd w:val="0"/>
              <w:jc w:val="left"/>
              <w:rPr>
                <w:rFonts w:eastAsia="Times New Roman"/>
                <w:sz w:val="24"/>
                <w:szCs w:val="24"/>
                <w:lang w:eastAsia="ru-RU"/>
              </w:rPr>
            </w:pPr>
          </w:p>
        </w:tc>
      </w:tr>
      <w:tr w:rsidR="00CC6083" w:rsidRPr="00676DEE" w:rsidTr="00687512">
        <w:trPr>
          <w:trHeight w:val="1007"/>
        </w:trPr>
        <w:tc>
          <w:tcPr>
            <w:tcW w:w="516" w:type="dxa"/>
            <w:shd w:val="clear" w:color="auto" w:fill="auto"/>
          </w:tcPr>
          <w:p w:rsidR="00CC6083" w:rsidRDefault="00B00081" w:rsidP="00CC6083">
            <w:pPr>
              <w:suppressAutoHyphens/>
              <w:jc w:val="left"/>
              <w:rPr>
                <w:rFonts w:eastAsia="Times New Roman"/>
                <w:sz w:val="24"/>
                <w:szCs w:val="24"/>
                <w:lang w:eastAsia="ru-RU"/>
              </w:rPr>
            </w:pPr>
            <w:r>
              <w:rPr>
                <w:rFonts w:eastAsia="Times New Roman"/>
                <w:sz w:val="24"/>
                <w:szCs w:val="24"/>
                <w:lang w:eastAsia="ru-RU"/>
              </w:rPr>
              <w:t>7</w:t>
            </w:r>
            <w:r w:rsidR="00CC6083">
              <w:rPr>
                <w:rFonts w:eastAsia="Times New Roman"/>
                <w:sz w:val="24"/>
                <w:szCs w:val="24"/>
                <w:lang w:eastAsia="ru-RU"/>
              </w:rPr>
              <w:t>.</w:t>
            </w:r>
          </w:p>
        </w:tc>
        <w:tc>
          <w:tcPr>
            <w:tcW w:w="2254" w:type="dxa"/>
            <w:tcBorders>
              <w:top w:val="single" w:sz="4" w:space="0" w:color="auto"/>
              <w:left w:val="single" w:sz="4" w:space="0" w:color="auto"/>
              <w:bottom w:val="single" w:sz="4" w:space="0" w:color="auto"/>
              <w:right w:val="single" w:sz="4" w:space="0" w:color="auto"/>
            </w:tcBorders>
            <w:shd w:val="clear" w:color="auto" w:fill="auto"/>
          </w:tcPr>
          <w:p w:rsidR="00CC6083" w:rsidRDefault="00CC6083" w:rsidP="00CC6083">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CC6083" w:rsidRPr="001D059D" w:rsidRDefault="00CC6083" w:rsidP="00CC6083">
            <w:pPr>
              <w:suppressAutoHyphens/>
              <w:autoSpaceDE w:val="0"/>
              <w:autoSpaceDN w:val="0"/>
              <w:adjustRightInd w:val="0"/>
              <w:jc w:val="left"/>
              <w:rPr>
                <w:rFonts w:eastAsia="Times New Roman"/>
                <w:sz w:val="24"/>
                <w:szCs w:val="24"/>
                <w:lang w:eastAsia="ru-RU"/>
              </w:rPr>
            </w:pPr>
            <w:r w:rsidRPr="001D059D">
              <w:rPr>
                <w:rFonts w:eastAsia="Times New Roman"/>
                <w:sz w:val="24"/>
                <w:szCs w:val="24"/>
                <w:lang w:eastAsia="ru-RU"/>
              </w:rPr>
              <w:t xml:space="preserve">Объект </w:t>
            </w:r>
            <w:r>
              <w:rPr>
                <w:rFonts w:eastAsia="Times New Roman"/>
                <w:sz w:val="24"/>
                <w:szCs w:val="24"/>
                <w:lang w:eastAsia="ru-RU"/>
              </w:rPr>
              <w:t>благоустройства</w:t>
            </w:r>
          </w:p>
        </w:tc>
        <w:tc>
          <w:tcPr>
            <w:tcW w:w="2615" w:type="dxa"/>
            <w:tcBorders>
              <w:top w:val="single" w:sz="4" w:space="0" w:color="auto"/>
              <w:left w:val="single" w:sz="4" w:space="0" w:color="auto"/>
              <w:bottom w:val="single" w:sz="4" w:space="0" w:color="auto"/>
              <w:right w:val="single" w:sz="4" w:space="0" w:color="auto"/>
            </w:tcBorders>
            <w:shd w:val="clear" w:color="auto" w:fill="auto"/>
          </w:tcPr>
          <w:p w:rsidR="00CC6083" w:rsidRPr="001D059D" w:rsidRDefault="00CC6083" w:rsidP="00CC6083">
            <w:pPr>
              <w:suppressAutoHyphens/>
              <w:autoSpaceDE w:val="0"/>
              <w:autoSpaceDN w:val="0"/>
              <w:adjustRightInd w:val="0"/>
              <w:jc w:val="left"/>
              <w:rPr>
                <w:rFonts w:eastAsia="Times New Roman"/>
                <w:sz w:val="24"/>
                <w:szCs w:val="24"/>
                <w:lang w:eastAsia="ru-RU"/>
              </w:rPr>
            </w:pPr>
            <w:r>
              <w:rPr>
                <w:rFonts w:eastAsia="Times New Roman"/>
                <w:sz w:val="24"/>
                <w:szCs w:val="24"/>
                <w:lang w:eastAsia="ru-RU"/>
              </w:rPr>
              <w:t>Создание комфортной городской среды</w:t>
            </w:r>
          </w:p>
        </w:tc>
        <w:tc>
          <w:tcPr>
            <w:tcW w:w="2428" w:type="dxa"/>
            <w:shd w:val="clear" w:color="auto" w:fill="auto"/>
          </w:tcPr>
          <w:p w:rsidR="00CC6083" w:rsidRDefault="00CC6083" w:rsidP="00CC6083">
            <w:pPr>
              <w:suppressAutoHyphens/>
              <w:jc w:val="left"/>
              <w:rPr>
                <w:rFonts w:eastAsia="Times New Roman"/>
                <w:sz w:val="24"/>
                <w:szCs w:val="24"/>
                <w:lang w:eastAsia="ru-RU"/>
              </w:rPr>
            </w:pPr>
            <w:r>
              <w:rPr>
                <w:rFonts w:eastAsia="Times New Roman"/>
                <w:sz w:val="24"/>
                <w:szCs w:val="24"/>
                <w:lang w:eastAsia="ru-RU"/>
              </w:rPr>
              <w:t>П</w:t>
            </w:r>
            <w:r w:rsidRPr="001D059D">
              <w:rPr>
                <w:rFonts w:eastAsia="Times New Roman"/>
                <w:sz w:val="24"/>
                <w:szCs w:val="24"/>
                <w:lang w:eastAsia="ru-RU"/>
              </w:rPr>
              <w:t>ерв</w:t>
            </w:r>
            <w:r>
              <w:rPr>
                <w:rFonts w:eastAsia="Times New Roman"/>
                <w:sz w:val="24"/>
                <w:szCs w:val="24"/>
                <w:lang w:eastAsia="ru-RU"/>
              </w:rPr>
              <w:t>ая</w:t>
            </w:r>
            <w:r w:rsidRPr="001D059D">
              <w:rPr>
                <w:rFonts w:eastAsia="Times New Roman"/>
                <w:sz w:val="24"/>
                <w:szCs w:val="24"/>
                <w:lang w:eastAsia="ru-RU"/>
              </w:rPr>
              <w:t xml:space="preserve"> очередь</w:t>
            </w:r>
          </w:p>
          <w:p w:rsidR="00CC6083" w:rsidRDefault="00CC6083" w:rsidP="00CC6083">
            <w:pPr>
              <w:suppressAutoHyphens/>
              <w:jc w:val="left"/>
              <w:rPr>
                <w:rFonts w:eastAsia="Times New Roman"/>
                <w:sz w:val="24"/>
                <w:szCs w:val="24"/>
                <w:lang w:eastAsia="ru-RU"/>
              </w:rPr>
            </w:pPr>
          </w:p>
          <w:p w:rsidR="00CC6083" w:rsidRDefault="00CC6083" w:rsidP="00CC6083">
            <w:pPr>
              <w:suppressAutoHyphens/>
              <w:jc w:val="left"/>
              <w:rPr>
                <w:rFonts w:eastAsia="Times New Roman"/>
                <w:sz w:val="24"/>
                <w:szCs w:val="24"/>
                <w:lang w:eastAsia="ru-RU"/>
              </w:rPr>
            </w:pPr>
            <w:r>
              <w:rPr>
                <w:rFonts w:eastAsia="Times New Roman"/>
                <w:sz w:val="24"/>
                <w:szCs w:val="24"/>
                <w:lang w:eastAsia="ru-RU"/>
              </w:rPr>
              <w:t>О</w:t>
            </w:r>
            <w:r w:rsidRPr="001D059D">
              <w:rPr>
                <w:rFonts w:eastAsia="Times New Roman"/>
                <w:sz w:val="24"/>
                <w:szCs w:val="24"/>
                <w:lang w:eastAsia="ru-RU"/>
              </w:rPr>
              <w:t>бщ</w:t>
            </w:r>
            <w:r>
              <w:rPr>
                <w:rFonts w:eastAsia="Times New Roman"/>
                <w:sz w:val="24"/>
                <w:szCs w:val="24"/>
                <w:lang w:eastAsia="ru-RU"/>
              </w:rPr>
              <w:t>ая площадь 200 кв. м.</w:t>
            </w:r>
          </w:p>
        </w:tc>
        <w:tc>
          <w:tcPr>
            <w:tcW w:w="2077" w:type="dxa"/>
            <w:shd w:val="clear" w:color="auto" w:fill="auto"/>
          </w:tcPr>
          <w:p w:rsidR="00B00081" w:rsidRDefault="00B00081" w:rsidP="00B00081">
            <w:pPr>
              <w:rPr>
                <w:rFonts w:eastAsia="Times New Roman"/>
                <w:sz w:val="24"/>
                <w:szCs w:val="24"/>
                <w:lang w:eastAsia="ru-RU"/>
              </w:rPr>
            </w:pPr>
            <w:r w:rsidRPr="00244B49">
              <w:rPr>
                <w:rFonts w:eastAsia="Times New Roman"/>
                <w:sz w:val="24"/>
                <w:szCs w:val="24"/>
                <w:lang w:eastAsia="ru-RU"/>
              </w:rPr>
              <w:t>с</w:t>
            </w:r>
            <w:r>
              <w:rPr>
                <w:rFonts w:eastAsia="Times New Roman"/>
                <w:sz w:val="24"/>
                <w:szCs w:val="24"/>
                <w:lang w:eastAsia="ru-RU"/>
              </w:rPr>
              <w:t>ело Успенское</w:t>
            </w:r>
          </w:p>
          <w:p w:rsidR="00CC6083" w:rsidRPr="00244B49" w:rsidRDefault="00CC6083" w:rsidP="00CC6083">
            <w:pPr>
              <w:rPr>
                <w:rFonts w:eastAsia="Times New Roman"/>
                <w:sz w:val="24"/>
                <w:szCs w:val="24"/>
                <w:lang w:eastAsia="ru-RU"/>
              </w:rPr>
            </w:pPr>
          </w:p>
        </w:tc>
        <w:tc>
          <w:tcPr>
            <w:tcW w:w="2318" w:type="dxa"/>
            <w:shd w:val="clear" w:color="auto" w:fill="auto"/>
          </w:tcPr>
          <w:p w:rsidR="00CC6083" w:rsidRPr="001D059D" w:rsidRDefault="00CC6083" w:rsidP="00CC6083">
            <w:pPr>
              <w:suppressAutoHyphens/>
              <w:autoSpaceDE w:val="0"/>
              <w:autoSpaceDN w:val="0"/>
              <w:adjustRightInd w:val="0"/>
              <w:jc w:val="left"/>
              <w:rPr>
                <w:rFonts w:eastAsia="Times New Roman"/>
                <w:sz w:val="24"/>
                <w:szCs w:val="24"/>
                <w:lang w:eastAsia="ru-RU"/>
              </w:rPr>
            </w:pPr>
          </w:p>
        </w:tc>
      </w:tr>
      <w:bookmarkEnd w:id="0"/>
    </w:tbl>
    <w:p w:rsidR="00FF5BEB" w:rsidRPr="00451946" w:rsidRDefault="00FF5BEB" w:rsidP="0003061E">
      <w:pPr>
        <w:suppressAutoHyphens/>
        <w:rPr>
          <w:lang w:eastAsia="ru-RU"/>
        </w:rPr>
        <w:sectPr w:rsidR="00FF5BEB" w:rsidRPr="00451946" w:rsidSect="001D059D">
          <w:pgSz w:w="15840" w:h="12240" w:orient="landscape"/>
          <w:pgMar w:top="1134" w:right="1134" w:bottom="567" w:left="1134" w:header="709" w:footer="709" w:gutter="0"/>
          <w:cols w:space="708"/>
          <w:docGrid w:linePitch="381"/>
        </w:sectPr>
      </w:pPr>
    </w:p>
    <w:p w:rsidR="00E543A9" w:rsidRDefault="00E543A9" w:rsidP="0049168F">
      <w:pPr>
        <w:pStyle w:val="10"/>
        <w:keepLines w:val="0"/>
        <w:numPr>
          <w:ilvl w:val="0"/>
          <w:numId w:val="35"/>
        </w:numPr>
        <w:suppressAutoHyphens/>
        <w:spacing w:before="0" w:after="0"/>
        <w:ind w:left="0" w:firstLine="709"/>
      </w:pPr>
      <w:bookmarkStart w:id="1" w:name="_Toc431382004"/>
      <w:bookmarkStart w:id="2" w:name="_Toc468833019"/>
      <w:r>
        <w:lastRenderedPageBreak/>
        <w:t>П</w:t>
      </w:r>
      <w:r w:rsidRPr="004C725D">
        <w:t>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rsidR="00E543A9" w:rsidRDefault="00E543A9" w:rsidP="002037AF">
      <w:pPr>
        <w:pStyle w:val="ac"/>
        <w:suppressAutoHyphens/>
        <w:spacing w:after="240"/>
        <w:jc w:val="right"/>
        <w:rPr>
          <w:noProof/>
        </w:rPr>
      </w:pPr>
      <w:r w:rsidRPr="00451946">
        <w:t xml:space="preserve">Таблица </w:t>
      </w:r>
      <w:r w:rsidR="00F934E9">
        <w:rPr>
          <w:noProof/>
        </w:rPr>
        <w:fldChar w:fldCharType="begin"/>
      </w:r>
      <w:r w:rsidR="00F934E9">
        <w:rPr>
          <w:noProof/>
        </w:rPr>
        <w:instrText xml:space="preserve"> SEQ Таблица \* ARABIC </w:instrText>
      </w:r>
      <w:r w:rsidR="00F934E9">
        <w:rPr>
          <w:noProof/>
        </w:rPr>
        <w:fldChar w:fldCharType="separate"/>
      </w:r>
      <w:r w:rsidR="000D3713">
        <w:rPr>
          <w:noProof/>
        </w:rPr>
        <w:t>2</w:t>
      </w:r>
      <w:r w:rsidR="00F934E9">
        <w:rPr>
          <w:noProof/>
        </w:rPr>
        <w:fldChar w:fldCharType="end"/>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883"/>
        <w:gridCol w:w="6025"/>
        <w:gridCol w:w="4234"/>
      </w:tblGrid>
      <w:tr w:rsidR="009A06A9" w:rsidRPr="0049168F" w:rsidTr="009A06A9">
        <w:trPr>
          <w:trHeight w:val="1114"/>
          <w:tblHeader/>
        </w:trPr>
        <w:tc>
          <w:tcPr>
            <w:tcW w:w="214"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rFonts w:eastAsia="Times New Roman"/>
                <w:sz w:val="24"/>
                <w:szCs w:val="24"/>
                <w:lang w:eastAsia="ru-RU"/>
              </w:rPr>
            </w:pPr>
            <w:r w:rsidRPr="0049168F">
              <w:rPr>
                <w:rFonts w:eastAsia="Times New Roman"/>
                <w:sz w:val="24"/>
                <w:szCs w:val="24"/>
                <w:lang w:eastAsia="ru-RU"/>
              </w:rPr>
              <w:t>№</w:t>
            </w:r>
          </w:p>
        </w:tc>
        <w:tc>
          <w:tcPr>
            <w:tcW w:w="1050"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rFonts w:eastAsia="Times New Roman"/>
                <w:sz w:val="24"/>
                <w:szCs w:val="24"/>
                <w:lang w:eastAsia="ru-RU"/>
              </w:rPr>
            </w:pPr>
            <w:r w:rsidRPr="0049168F">
              <w:rPr>
                <w:rFonts w:eastAsia="Times New Roman"/>
                <w:sz w:val="24"/>
                <w:szCs w:val="24"/>
                <w:lang w:eastAsia="ru-RU"/>
              </w:rPr>
              <w:t>Наименование функциональной зоны</w:t>
            </w:r>
          </w:p>
        </w:tc>
        <w:tc>
          <w:tcPr>
            <w:tcW w:w="2194"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sz w:val="24"/>
                <w:szCs w:val="24"/>
                <w:lang w:eastAsia="ru-RU"/>
              </w:rPr>
            </w:pPr>
            <w:r w:rsidRPr="0049168F">
              <w:rPr>
                <w:rFonts w:eastAsia="Times New Roman"/>
                <w:sz w:val="24"/>
                <w:szCs w:val="24"/>
                <w:lang w:eastAsia="ru-RU"/>
              </w:rPr>
              <w:t>Параметры функциональных зон</w:t>
            </w:r>
          </w:p>
        </w:tc>
        <w:tc>
          <w:tcPr>
            <w:tcW w:w="1542" w:type="pct"/>
            <w:tcBorders>
              <w:top w:val="single" w:sz="4" w:space="0" w:color="auto"/>
              <w:left w:val="single" w:sz="4" w:space="0" w:color="auto"/>
              <w:right w:val="single" w:sz="4" w:space="0" w:color="auto"/>
            </w:tcBorders>
            <w:shd w:val="clear" w:color="auto" w:fill="auto"/>
            <w:vAlign w:val="center"/>
          </w:tcPr>
          <w:p w:rsidR="009A06A9" w:rsidRPr="0049168F" w:rsidRDefault="009A06A9" w:rsidP="009A06A9">
            <w:pPr>
              <w:suppressAutoHyphens/>
              <w:jc w:val="center"/>
              <w:rPr>
                <w:rFonts w:eastAsia="Times New Roman"/>
                <w:sz w:val="24"/>
                <w:szCs w:val="24"/>
                <w:lang w:eastAsia="ru-RU"/>
              </w:rPr>
            </w:pPr>
            <w:r w:rsidRPr="0049168F">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w:t>
            </w:r>
            <w:r>
              <w:rPr>
                <w:rFonts w:eastAsia="Times New Roman"/>
                <w:sz w:val="24"/>
                <w:szCs w:val="24"/>
                <w:lang w:eastAsia="ru-RU"/>
              </w:rPr>
              <w:t xml:space="preserve"> *</w:t>
            </w:r>
          </w:p>
        </w:tc>
      </w:tr>
      <w:tr w:rsidR="007E5406" w:rsidRPr="0049168F" w:rsidTr="009A06A9">
        <w:trPr>
          <w:trHeight w:val="192"/>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bookmarkStart w:id="3" w:name="_GoBack"/>
            <w:bookmarkEnd w:id="3"/>
            <w:r w:rsidRPr="0049168F">
              <w:rPr>
                <w:rFonts w:eastAsia="Times New Roman"/>
                <w:sz w:val="24"/>
                <w:szCs w:val="24"/>
                <w:lang w:eastAsia="ru-RU"/>
              </w:rPr>
              <w:t>1.</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индивидуальными жилыми домами</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Pr>
                <w:sz w:val="24"/>
                <w:szCs w:val="24"/>
                <w:lang w:eastAsia="ru-RU"/>
              </w:rPr>
              <w:t>Этажность застройки</w:t>
            </w:r>
            <w:r w:rsidRPr="0049168F">
              <w:rPr>
                <w:sz w:val="24"/>
                <w:szCs w:val="24"/>
                <w:lang w:eastAsia="ru-RU"/>
              </w:rPr>
              <w:t>: 3</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2037AF">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w:t>
            </w:r>
            <w:r>
              <w:rPr>
                <w:rFonts w:eastAsia="Times New Roman"/>
                <w:sz w:val="24"/>
                <w:szCs w:val="24"/>
                <w:lang w:eastAsia="ru-RU"/>
              </w:rPr>
              <w:t>муниципального района</w:t>
            </w:r>
            <w:r w:rsidRPr="0049168F">
              <w:rPr>
                <w:rFonts w:eastAsia="Times New Roman"/>
                <w:sz w:val="24"/>
                <w:szCs w:val="24"/>
                <w:lang w:eastAsia="ru-RU"/>
              </w:rPr>
              <w:t xml:space="preserve">: </w:t>
            </w:r>
          </w:p>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Pr>
                <w:rFonts w:eastAsia="Times New Roman"/>
                <w:sz w:val="24"/>
                <w:szCs w:val="24"/>
                <w:lang w:eastAsia="ru-RU"/>
              </w:rPr>
              <w:t>ной инфраструктуры: очистные сооружение, сети водоснабжения и водоотведения</w:t>
            </w:r>
          </w:p>
        </w:tc>
      </w:tr>
      <w:tr w:rsidR="007E5406" w:rsidRPr="0049168F" w:rsidTr="009A06A9">
        <w:trPr>
          <w:trHeight w:val="838"/>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129"/>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2.</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застройки малоэтажными жилыми домами</w:t>
            </w:r>
            <w:r>
              <w:rPr>
                <w:rFonts w:eastAsia="Times New Roman"/>
                <w:sz w:val="24"/>
                <w:szCs w:val="24"/>
                <w:lang w:eastAsia="ru-RU"/>
              </w:rPr>
              <w:t xml:space="preserve"> </w:t>
            </w:r>
            <w:r w:rsidRPr="00B77688">
              <w:rPr>
                <w:rFonts w:eastAsia="Times New Roman"/>
                <w:sz w:val="24"/>
                <w:szCs w:val="24"/>
                <w:lang w:eastAsia="ru-RU"/>
              </w:rPr>
              <w:t>(до 4 этажей, включая мансардный)</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4</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w:t>
            </w:r>
            <w:r>
              <w:rPr>
                <w:rFonts w:eastAsia="Times New Roman"/>
                <w:sz w:val="24"/>
                <w:szCs w:val="24"/>
                <w:lang w:eastAsia="ru-RU"/>
              </w:rPr>
              <w:t>муниципального района</w:t>
            </w:r>
            <w:r w:rsidRPr="0049168F">
              <w:rPr>
                <w:rFonts w:eastAsia="Times New Roman"/>
                <w:sz w:val="24"/>
                <w:szCs w:val="24"/>
                <w:lang w:eastAsia="ru-RU"/>
              </w:rPr>
              <w:t xml:space="preserve">: </w:t>
            </w:r>
          </w:p>
          <w:p w:rsidR="007E5406" w:rsidRPr="00B77688" w:rsidRDefault="007E5406" w:rsidP="0049168F">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Pr>
                <w:rFonts w:eastAsia="Times New Roman"/>
                <w:sz w:val="24"/>
                <w:szCs w:val="24"/>
                <w:lang w:eastAsia="ru-RU"/>
              </w:rPr>
              <w:t>ной инфраструктуры: очистные сооружение, сети водоснабжения и водоотведения, объекты теплоснабжения</w:t>
            </w:r>
          </w:p>
        </w:tc>
      </w:tr>
      <w:tr w:rsidR="007E5406" w:rsidRPr="0049168F" w:rsidTr="009A06A9">
        <w:trPr>
          <w:trHeight w:val="129"/>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70 %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1174"/>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rFonts w:eastAsia="Times New Roman"/>
                <w:sz w:val="24"/>
                <w:szCs w:val="24"/>
                <w:lang w:eastAsia="ru-RU"/>
              </w:rPr>
              <w:t xml:space="preserve">Минимально допустимый уровень обеспеченности территорией для размещения жилой застройки, </w:t>
            </w:r>
            <w:r>
              <w:rPr>
                <w:rFonts w:eastAsia="Times New Roman"/>
                <w:sz w:val="24"/>
                <w:szCs w:val="24"/>
                <w:lang w:eastAsia="ru-RU"/>
              </w:rPr>
              <w:t xml:space="preserve">кв. </w:t>
            </w:r>
            <w:r w:rsidRPr="0049168F">
              <w:rPr>
                <w:rFonts w:eastAsia="Times New Roman"/>
                <w:sz w:val="24"/>
                <w:szCs w:val="24"/>
                <w:lang w:eastAsia="ru-RU"/>
              </w:rPr>
              <w:t xml:space="preserve">м территории на 1 </w:t>
            </w:r>
            <w:r>
              <w:rPr>
                <w:rFonts w:eastAsia="Times New Roman"/>
                <w:sz w:val="24"/>
                <w:szCs w:val="24"/>
                <w:lang w:eastAsia="ru-RU"/>
              </w:rPr>
              <w:t xml:space="preserve">кв. </w:t>
            </w:r>
            <w:r w:rsidRPr="0049168F">
              <w:rPr>
                <w:rFonts w:eastAsia="Times New Roman"/>
                <w:sz w:val="24"/>
                <w:szCs w:val="24"/>
                <w:lang w:eastAsia="ru-RU"/>
              </w:rPr>
              <w:t>м жилого фонда: 5</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321"/>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3</w:t>
            </w:r>
            <w:r w:rsidRPr="0049168F">
              <w:rPr>
                <w:rFonts w:eastAsia="Times New Roman"/>
                <w:sz w:val="24"/>
                <w:szCs w:val="24"/>
                <w:lang w:eastAsia="ru-RU"/>
              </w:rPr>
              <w:t>.</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260C62">
              <w:rPr>
                <w:rFonts w:eastAsia="Times New Roman"/>
                <w:sz w:val="24"/>
                <w:szCs w:val="24"/>
                <w:lang w:eastAsia="ru-RU"/>
              </w:rPr>
              <w:t>Зона специализированной общественной застройки</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6</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957B31">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w:t>
            </w:r>
            <w:r>
              <w:rPr>
                <w:rFonts w:eastAsia="Times New Roman"/>
                <w:sz w:val="24"/>
                <w:szCs w:val="24"/>
                <w:lang w:eastAsia="ru-RU"/>
              </w:rPr>
              <w:t>муниципального района</w:t>
            </w:r>
            <w:r w:rsidRPr="0049168F">
              <w:rPr>
                <w:rFonts w:eastAsia="Times New Roman"/>
                <w:sz w:val="24"/>
                <w:szCs w:val="24"/>
                <w:lang w:eastAsia="ru-RU"/>
              </w:rPr>
              <w:t xml:space="preserve">: </w:t>
            </w:r>
          </w:p>
          <w:p w:rsidR="007E5406" w:rsidRPr="009464FE" w:rsidRDefault="007E5406" w:rsidP="0049168F">
            <w:pPr>
              <w:suppressAutoHyphens/>
              <w:jc w:val="left"/>
              <w:rPr>
                <w:rFonts w:eastAsia="Times New Roman"/>
                <w:sz w:val="24"/>
                <w:szCs w:val="24"/>
                <w:lang w:eastAsia="ru-RU"/>
              </w:rPr>
            </w:pPr>
            <w:r>
              <w:rPr>
                <w:rFonts w:eastAsia="Times New Roman"/>
                <w:sz w:val="24"/>
                <w:szCs w:val="24"/>
                <w:lang w:eastAsia="ru-RU"/>
              </w:rPr>
              <w:t>ш</w:t>
            </w:r>
            <w:r w:rsidRPr="00957B31">
              <w:rPr>
                <w:rFonts w:eastAsia="Times New Roman"/>
                <w:sz w:val="24"/>
                <w:szCs w:val="24"/>
                <w:lang w:eastAsia="ru-RU"/>
              </w:rPr>
              <w:t>кола начального общего, основного общего и среднего общего образования</w:t>
            </w:r>
            <w:r>
              <w:rPr>
                <w:rFonts w:eastAsia="Times New Roman"/>
                <w:sz w:val="24"/>
                <w:szCs w:val="24"/>
                <w:lang w:eastAsia="ru-RU"/>
              </w:rPr>
              <w:t xml:space="preserve"> (на 300 мест, село Успенское)</w:t>
            </w:r>
          </w:p>
        </w:tc>
      </w:tr>
      <w:tr w:rsidR="007E5406" w:rsidRPr="0049168F" w:rsidTr="009A06A9">
        <w:trPr>
          <w:trHeight w:val="574"/>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258"/>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4</w:t>
            </w:r>
            <w:r w:rsidRPr="0049168F">
              <w:rPr>
                <w:rFonts w:eastAsia="Times New Roman"/>
                <w:sz w:val="24"/>
                <w:szCs w:val="24"/>
                <w:lang w:eastAsia="ru-RU"/>
              </w:rPr>
              <w:t>.</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9464FE" w:rsidRDefault="007E5406" w:rsidP="0049168F">
            <w:pPr>
              <w:suppressAutoHyphens/>
              <w:jc w:val="left"/>
              <w:rPr>
                <w:rFonts w:eastAsia="Times New Roman"/>
                <w:sz w:val="24"/>
                <w:szCs w:val="24"/>
                <w:lang w:eastAsia="ru-RU"/>
              </w:rPr>
            </w:pPr>
            <w:r w:rsidRPr="00260C62">
              <w:rPr>
                <w:rFonts w:eastAsia="Times New Roman"/>
                <w:sz w:val="24"/>
                <w:szCs w:val="24"/>
                <w:lang w:eastAsia="ru-RU"/>
              </w:rPr>
              <w:t>Многофункциональная общественно-деловая зона</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6</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FC2B85" w:rsidRDefault="007E5406" w:rsidP="00E356DA">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rPr>
          <w:trHeight w:val="499"/>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bookmarkStart w:id="4" w:name="_Hlk500420741"/>
            <w:r>
              <w:rPr>
                <w:rFonts w:eastAsia="Times New Roman"/>
                <w:sz w:val="24"/>
                <w:szCs w:val="24"/>
                <w:lang w:eastAsia="ru-RU"/>
              </w:rPr>
              <w:t>5</w:t>
            </w:r>
            <w:r w:rsidRPr="0049168F">
              <w:rPr>
                <w:rFonts w:eastAsia="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транспортной инфраструктуры</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r>
              <w:rPr>
                <w:rFonts w:eastAsia="Times New Roman"/>
                <w:sz w:val="24"/>
                <w:szCs w:val="24"/>
                <w:lang w:eastAsia="ru-RU"/>
              </w:rPr>
              <w:t>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 xml:space="preserve">Зона </w:t>
            </w:r>
            <w:r>
              <w:rPr>
                <w:rFonts w:eastAsia="Times New Roman"/>
                <w:sz w:val="24"/>
                <w:szCs w:val="24"/>
                <w:lang w:eastAsia="ru-RU"/>
              </w:rPr>
              <w:t>инженерной</w:t>
            </w:r>
            <w:r w:rsidRPr="0049168F">
              <w:rPr>
                <w:rFonts w:eastAsia="Times New Roman"/>
                <w:sz w:val="24"/>
                <w:szCs w:val="24"/>
                <w:lang w:eastAsia="ru-RU"/>
              </w:rPr>
              <w:t xml:space="preserve"> инфраструктуры</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5544BD">
            <w:pPr>
              <w:suppressAutoHyphens/>
              <w:jc w:val="left"/>
              <w:rPr>
                <w:rFonts w:eastAsia="Times New Roman"/>
                <w:sz w:val="24"/>
                <w:szCs w:val="24"/>
                <w:lang w:eastAsia="ru-RU"/>
              </w:rPr>
            </w:pPr>
            <w:r w:rsidRPr="0049168F">
              <w:rPr>
                <w:rFonts w:eastAsia="Times New Roman"/>
                <w:sz w:val="24"/>
                <w:szCs w:val="24"/>
                <w:lang w:eastAsia="ru-RU"/>
              </w:rPr>
              <w:t xml:space="preserve">Объекты местного значения </w:t>
            </w:r>
            <w:r>
              <w:rPr>
                <w:rFonts w:eastAsia="Times New Roman"/>
                <w:sz w:val="24"/>
                <w:szCs w:val="24"/>
                <w:lang w:eastAsia="ru-RU"/>
              </w:rPr>
              <w:t>муниципального района</w:t>
            </w:r>
            <w:r w:rsidRPr="0049168F">
              <w:rPr>
                <w:rFonts w:eastAsia="Times New Roman"/>
                <w:sz w:val="24"/>
                <w:szCs w:val="24"/>
                <w:lang w:eastAsia="ru-RU"/>
              </w:rPr>
              <w:t xml:space="preserve">: </w:t>
            </w:r>
          </w:p>
          <w:p w:rsidR="007E5406" w:rsidRDefault="007E5406" w:rsidP="005544BD">
            <w:pPr>
              <w:suppressAutoHyphens/>
              <w:jc w:val="left"/>
              <w:rPr>
                <w:rFonts w:eastAsia="Times New Roman"/>
                <w:sz w:val="24"/>
                <w:szCs w:val="24"/>
                <w:lang w:eastAsia="ru-RU"/>
              </w:rPr>
            </w:pPr>
            <w:r w:rsidRPr="0049168F">
              <w:rPr>
                <w:rFonts w:eastAsia="Times New Roman"/>
                <w:sz w:val="24"/>
                <w:szCs w:val="24"/>
                <w:lang w:eastAsia="ru-RU"/>
              </w:rPr>
              <w:t>объекты систем коммуналь</w:t>
            </w:r>
            <w:r>
              <w:rPr>
                <w:rFonts w:eastAsia="Times New Roman"/>
                <w:sz w:val="24"/>
                <w:szCs w:val="24"/>
                <w:lang w:eastAsia="ru-RU"/>
              </w:rPr>
              <w:t>ной инфраструктуры:</w:t>
            </w:r>
          </w:p>
          <w:p w:rsidR="007E5406" w:rsidRDefault="007E5406" w:rsidP="005544BD">
            <w:pPr>
              <w:suppressAutoHyphens/>
              <w:jc w:val="left"/>
              <w:rPr>
                <w:rFonts w:eastAsia="Times New Roman"/>
                <w:sz w:val="24"/>
                <w:szCs w:val="24"/>
                <w:lang w:eastAsia="ru-RU"/>
              </w:rPr>
            </w:pPr>
            <w:r>
              <w:rPr>
                <w:rFonts w:eastAsia="Times New Roman"/>
                <w:sz w:val="24"/>
                <w:szCs w:val="24"/>
                <w:lang w:eastAsia="ru-RU"/>
              </w:rPr>
              <w:lastRenderedPageBreak/>
              <w:t>т</w:t>
            </w:r>
            <w:r w:rsidRPr="001D059D">
              <w:rPr>
                <w:rFonts w:eastAsia="Times New Roman"/>
                <w:sz w:val="24"/>
                <w:szCs w:val="24"/>
                <w:lang w:eastAsia="ru-RU"/>
              </w:rPr>
              <w:t>рансформаторная подстанция 10/0,4 кВ</w:t>
            </w:r>
            <w:r>
              <w:rPr>
                <w:rFonts w:eastAsia="Times New Roman"/>
                <w:sz w:val="24"/>
                <w:szCs w:val="24"/>
                <w:lang w:eastAsia="ru-RU"/>
              </w:rPr>
              <w:t>, очистные сооружение, сети водоснабжения и водоотведения</w:t>
            </w:r>
          </w:p>
        </w:tc>
      </w:tr>
      <w:bookmarkEnd w:id="4"/>
      <w:tr w:rsidR="007E5406" w:rsidRPr="0049168F" w:rsidTr="009A06A9">
        <w:trPr>
          <w:trHeight w:val="562"/>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lastRenderedPageBreak/>
              <w:t xml:space="preserve">7. </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Производственная зона</w:t>
            </w: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Предельное количество этажей: 6</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tcPr>
          <w:p w:rsidR="007E5406" w:rsidRDefault="007E5406" w:rsidP="00C30618">
            <w:pPr>
              <w:suppressAutoHyphens/>
              <w:jc w:val="left"/>
              <w:rPr>
                <w:rFonts w:eastAsia="Times New Roman"/>
                <w:sz w:val="24"/>
                <w:szCs w:val="24"/>
                <w:lang w:eastAsia="ru-RU"/>
              </w:rPr>
            </w:pPr>
            <w:r>
              <w:rPr>
                <w:rFonts w:eastAsia="Times New Roman"/>
                <w:sz w:val="24"/>
                <w:szCs w:val="24"/>
                <w:lang w:eastAsia="ru-RU"/>
              </w:rPr>
              <w:t>Объекты местного значения муниципального района:</w:t>
            </w:r>
          </w:p>
          <w:p w:rsidR="007E5406" w:rsidRPr="0049168F" w:rsidRDefault="007E5406" w:rsidP="00C30618">
            <w:pPr>
              <w:suppressAutoHyphens/>
              <w:jc w:val="left"/>
              <w:rPr>
                <w:rFonts w:eastAsia="Times New Roman"/>
                <w:sz w:val="24"/>
                <w:szCs w:val="24"/>
                <w:lang w:eastAsia="ru-RU"/>
              </w:rPr>
            </w:pPr>
            <w:r>
              <w:rPr>
                <w:rFonts w:eastAsia="Times New Roman"/>
                <w:sz w:val="24"/>
                <w:szCs w:val="24"/>
                <w:lang w:eastAsia="ru-RU"/>
              </w:rPr>
              <w:t>особая экономическая зона</w:t>
            </w:r>
          </w:p>
        </w:tc>
      </w:tr>
      <w:tr w:rsidR="007E5406" w:rsidRPr="0049168F" w:rsidTr="009A06A9">
        <w:trPr>
          <w:trHeight w:val="634"/>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107"/>
        </w:trPr>
        <w:tc>
          <w:tcPr>
            <w:tcW w:w="214"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1050"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766BF1">
            <w:pPr>
              <w:suppressAutoHyphens/>
              <w:jc w:val="left"/>
              <w:rPr>
                <w:rFonts w:eastAsia="Times New Roman"/>
                <w:sz w:val="24"/>
                <w:szCs w:val="24"/>
                <w:lang w:eastAsia="ru-RU"/>
              </w:rPr>
            </w:pPr>
            <w:bookmarkStart w:id="5" w:name="_Hlk512251183"/>
            <w:r w:rsidRPr="0049168F">
              <w:rPr>
                <w:sz w:val="24"/>
                <w:szCs w:val="24"/>
                <w:lang w:eastAsia="ru-RU"/>
              </w:rPr>
              <w:t>Класс опасности объектов</w:t>
            </w:r>
            <w:r>
              <w:rPr>
                <w:sz w:val="24"/>
                <w:szCs w:val="24"/>
                <w:lang w:eastAsia="ru-RU"/>
              </w:rPr>
              <w:t xml:space="preserve"> в соответствии санитарной классификацией</w:t>
            </w:r>
            <w:r w:rsidRPr="0049168F">
              <w:rPr>
                <w:sz w:val="24"/>
                <w:szCs w:val="24"/>
                <w:lang w:eastAsia="ru-RU"/>
              </w:rPr>
              <w:t xml:space="preserve">: </w:t>
            </w:r>
            <w:r w:rsidRPr="0049168F">
              <w:rPr>
                <w:sz w:val="24"/>
                <w:szCs w:val="24"/>
                <w:lang w:val="en-US" w:eastAsia="ru-RU"/>
              </w:rPr>
              <w:t>IV</w:t>
            </w:r>
            <w:r w:rsidRPr="0049168F">
              <w:rPr>
                <w:sz w:val="24"/>
                <w:szCs w:val="24"/>
                <w:lang w:eastAsia="ru-RU"/>
              </w:rPr>
              <w:t xml:space="preserve"> – </w:t>
            </w:r>
            <w:r w:rsidRPr="0049168F">
              <w:rPr>
                <w:sz w:val="24"/>
                <w:szCs w:val="24"/>
                <w:lang w:val="en-US" w:eastAsia="ru-RU"/>
              </w:rPr>
              <w:t>V</w:t>
            </w:r>
            <w:r w:rsidRPr="0049168F">
              <w:rPr>
                <w:sz w:val="24"/>
                <w:szCs w:val="24"/>
                <w:lang w:eastAsia="ru-RU"/>
              </w:rPr>
              <w:t xml:space="preserve"> класс опасности</w:t>
            </w:r>
            <w:bookmarkEnd w:id="5"/>
          </w:p>
        </w:tc>
        <w:tc>
          <w:tcPr>
            <w:tcW w:w="1542" w:type="pct"/>
            <w:vMerge/>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r>
      <w:tr w:rsidR="007E5406" w:rsidRPr="0049168F" w:rsidTr="009A06A9">
        <w:trPr>
          <w:trHeight w:val="573"/>
        </w:trPr>
        <w:tc>
          <w:tcPr>
            <w:tcW w:w="214" w:type="pct"/>
            <w:vMerge w:val="restar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8</w:t>
            </w:r>
            <w:r w:rsidRPr="0049168F">
              <w:rPr>
                <w:rFonts w:eastAsia="Times New Roman"/>
                <w:sz w:val="24"/>
                <w:szCs w:val="24"/>
                <w:lang w:eastAsia="ru-RU"/>
              </w:rPr>
              <w:t>.</w:t>
            </w:r>
          </w:p>
        </w:tc>
        <w:tc>
          <w:tcPr>
            <w:tcW w:w="1050" w:type="pct"/>
            <w:vMerge w:val="restar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рекреационного назначения</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1F18C4" w:rsidRDefault="007E5406" w:rsidP="00766BF1">
            <w:pPr>
              <w:suppressAutoHyphens/>
              <w:jc w:val="left"/>
              <w:rPr>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val="restart"/>
            <w:tcBorders>
              <w:top w:val="single" w:sz="4" w:space="0" w:color="auto"/>
              <w:left w:val="single" w:sz="4" w:space="0" w:color="auto"/>
              <w:right w:val="single" w:sz="4" w:space="0" w:color="auto"/>
            </w:tcBorders>
            <w:shd w:val="clear" w:color="auto" w:fill="auto"/>
          </w:tcPr>
          <w:p w:rsidR="007E5406" w:rsidRPr="009464FE" w:rsidRDefault="007E5406" w:rsidP="0049168F">
            <w:pPr>
              <w:suppressAutoHyphens/>
              <w:jc w:val="left"/>
              <w:rPr>
                <w:rFonts w:eastAsia="Times New Roman"/>
                <w:sz w:val="24"/>
                <w:szCs w:val="24"/>
                <w:lang w:eastAsia="ru-RU"/>
              </w:rPr>
            </w:pPr>
            <w:r w:rsidRPr="009464FE">
              <w:rPr>
                <w:rFonts w:eastAsia="Times New Roman"/>
                <w:sz w:val="24"/>
                <w:szCs w:val="24"/>
                <w:lang w:eastAsia="ru-RU"/>
              </w:rPr>
              <w:t xml:space="preserve">Объекты местного значения поселения: </w:t>
            </w:r>
          </w:p>
          <w:p w:rsidR="007E5406" w:rsidRPr="00766BF1" w:rsidRDefault="007E5406" w:rsidP="0049168F">
            <w:pPr>
              <w:suppressAutoHyphens/>
              <w:jc w:val="left"/>
              <w:rPr>
                <w:color w:val="FF0000"/>
                <w:sz w:val="24"/>
                <w:szCs w:val="24"/>
                <w:lang w:eastAsia="ru-RU"/>
              </w:rPr>
            </w:pPr>
            <w:r w:rsidRPr="009464FE">
              <w:rPr>
                <w:sz w:val="24"/>
                <w:szCs w:val="24"/>
                <w:lang w:eastAsia="ru-RU"/>
              </w:rPr>
              <w:t>плавательный бассейн</w:t>
            </w:r>
            <w:r>
              <w:rPr>
                <w:sz w:val="24"/>
                <w:szCs w:val="24"/>
                <w:lang w:eastAsia="ru-RU"/>
              </w:rPr>
              <w:t>, с</w:t>
            </w:r>
            <w:r>
              <w:rPr>
                <w:rFonts w:eastAsia="Times New Roman"/>
                <w:sz w:val="24"/>
                <w:szCs w:val="24"/>
                <w:lang w:eastAsia="ru-RU"/>
              </w:rPr>
              <w:t>портивная площадка</w:t>
            </w:r>
            <w:r w:rsidRPr="001D059D">
              <w:rPr>
                <w:rFonts w:eastAsia="Times New Roman"/>
                <w:sz w:val="24"/>
                <w:szCs w:val="24"/>
                <w:lang w:eastAsia="ru-RU"/>
              </w:rPr>
              <w:t xml:space="preserve"> с искусственным покрытием</w:t>
            </w:r>
            <w:r>
              <w:rPr>
                <w:rFonts w:eastAsia="Times New Roman"/>
                <w:sz w:val="24"/>
                <w:szCs w:val="24"/>
                <w:lang w:eastAsia="ru-RU"/>
              </w:rPr>
              <w:t xml:space="preserve"> для сдачи норм ГТО</w:t>
            </w:r>
            <w:r w:rsidRPr="009464FE">
              <w:rPr>
                <w:rFonts w:eastAsia="Times New Roman"/>
                <w:sz w:val="24"/>
                <w:szCs w:val="24"/>
                <w:lang w:eastAsia="ru-RU"/>
              </w:rPr>
              <w:t xml:space="preserve"> </w:t>
            </w:r>
          </w:p>
        </w:tc>
      </w:tr>
      <w:tr w:rsidR="007E5406" w:rsidRPr="0049168F" w:rsidTr="009A06A9">
        <w:trPr>
          <w:trHeight w:val="1102"/>
        </w:trPr>
        <w:tc>
          <w:tcPr>
            <w:tcW w:w="214" w:type="pct"/>
            <w:vMerge/>
            <w:tcBorders>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p>
        </w:tc>
        <w:tc>
          <w:tcPr>
            <w:tcW w:w="1050" w:type="pct"/>
            <w:vMerge/>
            <w:tcBorders>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766BF1">
            <w:pPr>
              <w:suppressAutoHyphens/>
              <w:jc w:val="left"/>
              <w:rPr>
                <w:sz w:val="24"/>
                <w:szCs w:val="24"/>
                <w:lang w:eastAsia="ru-RU"/>
              </w:rPr>
            </w:pPr>
            <w:r w:rsidRPr="009464FE">
              <w:rPr>
                <w:rFonts w:eastAsia="Times New Roman"/>
                <w:sz w:val="24"/>
                <w:szCs w:val="24"/>
                <w:lang w:eastAsia="ru-RU"/>
              </w:rPr>
              <w:t>Минимально допустимый уровень обеспеченности населения озелененными территориями общего пользования: не менее 10 кв. м на одного жителя</w:t>
            </w:r>
          </w:p>
        </w:tc>
        <w:tc>
          <w:tcPr>
            <w:tcW w:w="1542" w:type="pct"/>
            <w:vMerge/>
            <w:tcBorders>
              <w:left w:val="single" w:sz="4" w:space="0" w:color="auto"/>
              <w:bottom w:val="single" w:sz="4" w:space="0" w:color="auto"/>
              <w:right w:val="single" w:sz="4" w:space="0" w:color="auto"/>
            </w:tcBorders>
            <w:shd w:val="clear" w:color="auto" w:fill="auto"/>
          </w:tcPr>
          <w:p w:rsidR="007E5406" w:rsidRPr="009464FE" w:rsidRDefault="007E5406" w:rsidP="0049168F">
            <w:pPr>
              <w:suppressAutoHyphens/>
              <w:jc w:val="left"/>
              <w:rPr>
                <w:rFonts w:eastAsia="Times New Roman"/>
                <w:sz w:val="24"/>
                <w:szCs w:val="24"/>
                <w:lang w:eastAsia="ru-RU"/>
              </w:rPr>
            </w:pP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9</w:t>
            </w:r>
            <w:r w:rsidRPr="0049168F">
              <w:rPr>
                <w:rFonts w:eastAsia="Times New Roman"/>
                <w:sz w:val="24"/>
                <w:szCs w:val="24"/>
                <w:lang w:eastAsia="ru-RU"/>
              </w:rPr>
              <w:t>.</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71124">
              <w:rPr>
                <w:rFonts w:eastAsia="Times New Roman"/>
                <w:sz w:val="24"/>
                <w:szCs w:val="24"/>
                <w:lang w:eastAsia="ru-RU"/>
              </w:rPr>
              <w:t>Зона кладбищ</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766BF1">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rPr>
          <w:trHeight w:val="690"/>
        </w:trPr>
        <w:tc>
          <w:tcPr>
            <w:tcW w:w="214" w:type="pct"/>
            <w:vMerge w:val="restart"/>
            <w:tcBorders>
              <w:top w:val="single" w:sz="4" w:space="0" w:color="auto"/>
              <w:left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r>
              <w:rPr>
                <w:rFonts w:eastAsia="Times New Roman"/>
                <w:sz w:val="24"/>
                <w:szCs w:val="24"/>
                <w:lang w:eastAsia="ru-RU"/>
              </w:rPr>
              <w:t>10</w:t>
            </w:r>
          </w:p>
        </w:tc>
        <w:tc>
          <w:tcPr>
            <w:tcW w:w="1050" w:type="pct"/>
            <w:vMerge w:val="restart"/>
            <w:tcBorders>
              <w:top w:val="single" w:sz="4" w:space="0" w:color="auto"/>
              <w:left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bookmarkStart w:id="6" w:name="_Hlk512249796"/>
            <w:r w:rsidRPr="00471124">
              <w:rPr>
                <w:rFonts w:eastAsia="Times New Roman"/>
                <w:sz w:val="24"/>
                <w:szCs w:val="24"/>
                <w:lang w:eastAsia="ru-RU"/>
              </w:rPr>
              <w:t>Зона складирования и захоронения отходов</w:t>
            </w:r>
            <w:bookmarkEnd w:id="6"/>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sz w:val="24"/>
                <w:szCs w:val="24"/>
                <w:lang w:eastAsia="ru-RU"/>
              </w:rPr>
              <w:t>Максимальный процент застройки в границах земельного участка: 80 %</w:t>
            </w:r>
          </w:p>
        </w:tc>
        <w:tc>
          <w:tcPr>
            <w:tcW w:w="1542" w:type="pct"/>
            <w:vMerge w:val="restart"/>
            <w:tcBorders>
              <w:top w:val="single" w:sz="4" w:space="0" w:color="auto"/>
              <w:left w:val="single" w:sz="4" w:space="0" w:color="auto"/>
              <w:right w:val="single" w:sz="4" w:space="0" w:color="auto"/>
            </w:tcBorders>
            <w:shd w:val="clear" w:color="auto" w:fill="auto"/>
          </w:tcPr>
          <w:p w:rsidR="007E5406" w:rsidRDefault="007E5406" w:rsidP="00766BF1">
            <w:pPr>
              <w:suppressAutoHyphens/>
              <w:jc w:val="left"/>
              <w:rPr>
                <w:rFonts w:eastAsia="Times New Roman"/>
                <w:sz w:val="24"/>
                <w:szCs w:val="24"/>
                <w:lang w:eastAsia="ru-RU"/>
              </w:rPr>
            </w:pPr>
            <w:r>
              <w:rPr>
                <w:rFonts w:eastAsia="Times New Roman"/>
                <w:sz w:val="24"/>
                <w:szCs w:val="24"/>
                <w:lang w:eastAsia="ru-RU"/>
              </w:rPr>
              <w:t>-</w:t>
            </w:r>
          </w:p>
        </w:tc>
      </w:tr>
      <w:tr w:rsidR="007E5406" w:rsidRPr="0049168F" w:rsidTr="009A06A9">
        <w:trPr>
          <w:trHeight w:val="690"/>
        </w:trPr>
        <w:tc>
          <w:tcPr>
            <w:tcW w:w="214" w:type="pct"/>
            <w:vMerge/>
            <w:tcBorders>
              <w:left w:val="single" w:sz="4" w:space="0" w:color="auto"/>
              <w:bottom w:val="single" w:sz="4" w:space="0" w:color="auto"/>
              <w:right w:val="single" w:sz="4" w:space="0" w:color="auto"/>
            </w:tcBorders>
            <w:shd w:val="clear" w:color="auto" w:fill="auto"/>
          </w:tcPr>
          <w:p w:rsidR="007E5406" w:rsidRDefault="007E5406" w:rsidP="0049168F">
            <w:pPr>
              <w:suppressAutoHyphens/>
              <w:jc w:val="left"/>
              <w:rPr>
                <w:rFonts w:eastAsia="Times New Roman"/>
                <w:sz w:val="24"/>
                <w:szCs w:val="24"/>
                <w:lang w:eastAsia="ru-RU"/>
              </w:rPr>
            </w:pPr>
          </w:p>
        </w:tc>
        <w:tc>
          <w:tcPr>
            <w:tcW w:w="1050" w:type="pct"/>
            <w:vMerge/>
            <w:tcBorders>
              <w:left w:val="single" w:sz="4" w:space="0" w:color="auto"/>
              <w:bottom w:val="single" w:sz="4" w:space="0" w:color="auto"/>
              <w:right w:val="single" w:sz="4" w:space="0" w:color="auto"/>
            </w:tcBorders>
            <w:shd w:val="clear" w:color="auto" w:fill="auto"/>
          </w:tcPr>
          <w:p w:rsidR="007E5406" w:rsidRPr="00471124" w:rsidRDefault="007E5406" w:rsidP="0049168F">
            <w:pPr>
              <w:suppressAutoHyphens/>
              <w:jc w:val="left"/>
              <w:rPr>
                <w:rFonts w:eastAsia="Times New Roman"/>
                <w:sz w:val="24"/>
                <w:szCs w:val="24"/>
                <w:lang w:eastAsia="ru-RU"/>
              </w:rPr>
            </w:pP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sz w:val="24"/>
                <w:szCs w:val="24"/>
                <w:lang w:eastAsia="ru-RU"/>
              </w:rPr>
              <w:t>Класс опасности объектов</w:t>
            </w:r>
            <w:r>
              <w:rPr>
                <w:sz w:val="24"/>
                <w:szCs w:val="24"/>
                <w:lang w:eastAsia="ru-RU"/>
              </w:rPr>
              <w:t xml:space="preserve"> в соответствии санитарной классификацией</w:t>
            </w:r>
            <w:r w:rsidRPr="0049168F">
              <w:rPr>
                <w:sz w:val="24"/>
                <w:szCs w:val="24"/>
                <w:lang w:eastAsia="ru-RU"/>
              </w:rPr>
              <w:t xml:space="preserve">: </w:t>
            </w:r>
            <w:r w:rsidRPr="0049168F">
              <w:rPr>
                <w:sz w:val="24"/>
                <w:szCs w:val="24"/>
                <w:lang w:val="en-US" w:eastAsia="ru-RU"/>
              </w:rPr>
              <w:t>I</w:t>
            </w:r>
            <w:r>
              <w:rPr>
                <w:sz w:val="24"/>
                <w:szCs w:val="24"/>
                <w:lang w:val="en-US" w:eastAsia="ru-RU"/>
              </w:rPr>
              <w:t>I</w:t>
            </w:r>
            <w:r w:rsidRPr="0049168F">
              <w:rPr>
                <w:sz w:val="24"/>
                <w:szCs w:val="24"/>
                <w:lang w:eastAsia="ru-RU"/>
              </w:rPr>
              <w:t xml:space="preserve"> – </w:t>
            </w:r>
            <w:r w:rsidRPr="0049168F">
              <w:rPr>
                <w:sz w:val="24"/>
                <w:szCs w:val="24"/>
                <w:lang w:val="en-US" w:eastAsia="ru-RU"/>
              </w:rPr>
              <w:t>V</w:t>
            </w:r>
            <w:r w:rsidRPr="0049168F">
              <w:rPr>
                <w:sz w:val="24"/>
                <w:szCs w:val="24"/>
                <w:lang w:eastAsia="ru-RU"/>
              </w:rPr>
              <w:t xml:space="preserve"> класс опасности</w:t>
            </w:r>
          </w:p>
        </w:tc>
        <w:tc>
          <w:tcPr>
            <w:tcW w:w="1542" w:type="pct"/>
            <w:vMerge/>
            <w:tcBorders>
              <w:left w:val="single" w:sz="4" w:space="0" w:color="auto"/>
              <w:bottom w:val="single" w:sz="4" w:space="0" w:color="auto"/>
              <w:right w:val="single" w:sz="4" w:space="0" w:color="auto"/>
            </w:tcBorders>
            <w:shd w:val="clear" w:color="auto" w:fill="auto"/>
          </w:tcPr>
          <w:p w:rsidR="007E5406" w:rsidRPr="009464FE" w:rsidRDefault="007E5406" w:rsidP="009A6CC5">
            <w:pPr>
              <w:suppressAutoHyphens/>
              <w:jc w:val="left"/>
              <w:rPr>
                <w:rFonts w:eastAsia="Times New Roman"/>
                <w:sz w:val="24"/>
                <w:szCs w:val="24"/>
                <w:lang w:eastAsia="ru-RU"/>
              </w:rPr>
            </w:pP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Pr>
                <w:rFonts w:eastAsia="Times New Roman"/>
                <w:sz w:val="24"/>
                <w:szCs w:val="24"/>
                <w:lang w:eastAsia="ru-RU"/>
              </w:rPr>
              <w:t>11.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Зона лесов</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49168F">
            <w:pPr>
              <w:suppressAutoHyphens/>
              <w:jc w:val="left"/>
              <w:rPr>
                <w:rFonts w:eastAsia="Times New Roman"/>
                <w:sz w:val="24"/>
                <w:szCs w:val="24"/>
                <w:lang w:eastAsia="ru-RU"/>
              </w:rPr>
            </w:pPr>
            <w:r w:rsidRPr="0049168F">
              <w:rPr>
                <w:rFonts w:eastAsia="Times New Roman"/>
                <w:sz w:val="24"/>
                <w:szCs w:val="24"/>
                <w:lang w:eastAsia="ru-RU"/>
              </w:rPr>
              <w:t>-</w:t>
            </w: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Pr>
                <w:rFonts w:eastAsia="Times New Roman"/>
                <w:sz w:val="24"/>
                <w:szCs w:val="24"/>
                <w:lang w:eastAsia="ru-RU"/>
              </w:rPr>
              <w:t>12.</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sidRPr="00A06398">
              <w:rPr>
                <w:rFonts w:eastAsia="Times New Roman"/>
                <w:sz w:val="24"/>
                <w:szCs w:val="24"/>
                <w:lang w:eastAsia="ru-RU"/>
              </w:rPr>
              <w:t>Зона сельскохозяйственных угодий</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sidRPr="0049168F">
              <w:rPr>
                <w:rFonts w:eastAsia="Times New Roman"/>
                <w:sz w:val="24"/>
                <w:szCs w:val="24"/>
                <w:lang w:eastAsia="ru-RU"/>
              </w:rPr>
              <w:t>-</w:t>
            </w: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06398">
            <w:pPr>
              <w:suppressAutoHyphens/>
              <w:jc w:val="left"/>
              <w:rPr>
                <w:rFonts w:eastAsia="Times New Roman"/>
                <w:sz w:val="24"/>
                <w:szCs w:val="24"/>
                <w:lang w:eastAsia="ru-RU"/>
              </w:rPr>
            </w:pPr>
            <w:r w:rsidRPr="0049168F">
              <w:rPr>
                <w:rFonts w:eastAsia="Times New Roman"/>
                <w:sz w:val="24"/>
                <w:szCs w:val="24"/>
                <w:lang w:eastAsia="ru-RU"/>
              </w:rPr>
              <w:t>-</w:t>
            </w:r>
          </w:p>
        </w:tc>
      </w:tr>
      <w:tr w:rsidR="007E5406" w:rsidRPr="0049168F" w:rsidTr="009A06A9">
        <w:tc>
          <w:tcPr>
            <w:tcW w:w="21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565F8">
            <w:pPr>
              <w:suppressAutoHyphens/>
              <w:jc w:val="left"/>
              <w:rPr>
                <w:rFonts w:eastAsia="Times New Roman"/>
                <w:sz w:val="24"/>
                <w:szCs w:val="24"/>
                <w:lang w:eastAsia="ru-RU"/>
              </w:rPr>
            </w:pPr>
            <w:r>
              <w:rPr>
                <w:rFonts w:eastAsia="Times New Roman"/>
                <w:sz w:val="24"/>
                <w:szCs w:val="24"/>
                <w:lang w:eastAsia="ru-RU"/>
              </w:rPr>
              <w:t>13.</w:t>
            </w:r>
          </w:p>
        </w:tc>
        <w:tc>
          <w:tcPr>
            <w:tcW w:w="1050" w:type="pct"/>
          </w:tcPr>
          <w:p w:rsidR="007E5406" w:rsidRPr="00A565F8" w:rsidRDefault="007E5406" w:rsidP="00A565F8">
            <w:pPr>
              <w:jc w:val="left"/>
              <w:rPr>
                <w:sz w:val="24"/>
                <w:szCs w:val="24"/>
              </w:rPr>
            </w:pPr>
            <w:r w:rsidRPr="00A565F8">
              <w:rPr>
                <w:sz w:val="24"/>
                <w:szCs w:val="24"/>
              </w:rPr>
              <w:t>Производственная зона сельскохозяйственных предприятий</w:t>
            </w:r>
          </w:p>
        </w:tc>
        <w:tc>
          <w:tcPr>
            <w:tcW w:w="2194"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565F8">
            <w:pPr>
              <w:suppressAutoHyphens/>
              <w:jc w:val="left"/>
              <w:rPr>
                <w:rFonts w:eastAsia="Times New Roman"/>
                <w:sz w:val="24"/>
                <w:szCs w:val="24"/>
                <w:lang w:eastAsia="ru-RU"/>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7E5406" w:rsidRPr="0049168F" w:rsidRDefault="007E5406" w:rsidP="00A565F8">
            <w:pPr>
              <w:suppressAutoHyphens/>
              <w:jc w:val="left"/>
              <w:rPr>
                <w:rFonts w:eastAsia="Times New Roman"/>
                <w:sz w:val="24"/>
                <w:szCs w:val="24"/>
                <w:lang w:eastAsia="ru-RU"/>
              </w:rPr>
            </w:pPr>
            <w:r>
              <w:rPr>
                <w:rFonts w:eastAsia="Times New Roman"/>
                <w:sz w:val="24"/>
                <w:szCs w:val="24"/>
                <w:lang w:eastAsia="ru-RU"/>
              </w:rPr>
              <w:t>-</w:t>
            </w:r>
          </w:p>
        </w:tc>
      </w:tr>
    </w:tbl>
    <w:bookmarkEnd w:id="1"/>
    <w:bookmarkEnd w:id="2"/>
    <w:p w:rsidR="00D52709" w:rsidRDefault="00E356DA" w:rsidP="0049168F">
      <w:pPr>
        <w:suppressAutoHyphens/>
        <w:ind w:firstLine="709"/>
        <w:rPr>
          <w:rFonts w:ascii="Times" w:hAnsi="Times" w:cs="Times"/>
        </w:rPr>
      </w:pPr>
      <w:r>
        <w:rPr>
          <w:rFonts w:ascii="Times" w:hAnsi="Times" w:cs="Times"/>
        </w:rPr>
        <w:t>________________________</w:t>
      </w:r>
    </w:p>
    <w:p w:rsidR="0049168F" w:rsidRPr="00451946" w:rsidRDefault="00E356DA" w:rsidP="0049168F">
      <w:pPr>
        <w:suppressAutoHyphens/>
        <w:ind w:firstLine="709"/>
        <w:rPr>
          <w:rFonts w:ascii="Times" w:hAnsi="Times" w:cs="Times"/>
        </w:rPr>
      </w:pPr>
      <w:r>
        <w:rPr>
          <w:rFonts w:ascii="Times" w:hAnsi="Times" w:cs="Times"/>
        </w:rPr>
        <w:t xml:space="preserve">Примечание: </w:t>
      </w:r>
      <w:r w:rsidR="0049168F">
        <w:rPr>
          <w:rFonts w:ascii="Times" w:hAnsi="Times" w:cs="Times"/>
        </w:rPr>
        <w:t>* - местоп</w:t>
      </w:r>
      <w:r>
        <w:rPr>
          <w:rFonts w:ascii="Times" w:hAnsi="Times" w:cs="Times"/>
        </w:rPr>
        <w:t>о</w:t>
      </w:r>
      <w:r w:rsidR="0049168F">
        <w:rPr>
          <w:rFonts w:ascii="Times" w:hAnsi="Times" w:cs="Times"/>
        </w:rPr>
        <w:t xml:space="preserve">ложение </w:t>
      </w:r>
      <w:r>
        <w:rPr>
          <w:rFonts w:ascii="Times" w:hAnsi="Times" w:cs="Times"/>
        </w:rPr>
        <w:t>объектов (функциональная зона) отображен</w:t>
      </w:r>
      <w:r w:rsidR="00766BF1">
        <w:rPr>
          <w:rFonts w:ascii="Times" w:hAnsi="Times" w:cs="Times"/>
        </w:rPr>
        <w:t>о</w:t>
      </w:r>
      <w:r>
        <w:rPr>
          <w:rFonts w:ascii="Times" w:hAnsi="Times" w:cs="Times"/>
        </w:rPr>
        <w:t xml:space="preserve"> на картах</w:t>
      </w:r>
      <w:r w:rsidR="00766BF1">
        <w:rPr>
          <w:rFonts w:ascii="Times" w:hAnsi="Times" w:cs="Times"/>
        </w:rPr>
        <w:t xml:space="preserve"> генерального плана</w:t>
      </w:r>
    </w:p>
    <w:sectPr w:rsidR="0049168F" w:rsidRPr="00451946" w:rsidSect="0049168F">
      <w:headerReference w:type="default" r:id="rId9"/>
      <w:pgSz w:w="15840" w:h="12240" w:orient="landscape"/>
      <w:pgMar w:top="1134"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4E9" w:rsidRDefault="00F934E9" w:rsidP="006E680A">
      <w:r>
        <w:separator/>
      </w:r>
    </w:p>
  </w:endnote>
  <w:endnote w:type="continuationSeparator" w:id="0">
    <w:p w:rsidR="00F934E9" w:rsidRDefault="00F934E9"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4E9" w:rsidRDefault="00F934E9" w:rsidP="006E680A">
      <w:r>
        <w:separator/>
      </w:r>
    </w:p>
  </w:footnote>
  <w:footnote w:type="continuationSeparator" w:id="0">
    <w:p w:rsidR="00F934E9" w:rsidRDefault="00F934E9" w:rsidP="006E680A">
      <w:r>
        <w:continuationSeparator/>
      </w:r>
    </w:p>
  </w:footnote>
  <w:footnote w:id="1">
    <w:p w:rsidR="005544BD" w:rsidRPr="00B43FAA" w:rsidRDefault="005544BD" w:rsidP="00B43FAA">
      <w:pPr>
        <w:pStyle w:val="af4"/>
        <w:suppressAutoHyphens/>
        <w:ind w:firstLine="709"/>
        <w:rPr>
          <w:sz w:val="28"/>
          <w:szCs w:val="28"/>
        </w:rPr>
      </w:pPr>
      <w:r w:rsidRPr="00B43FAA">
        <w:rPr>
          <w:rStyle w:val="af6"/>
          <w:sz w:val="28"/>
          <w:szCs w:val="28"/>
        </w:rPr>
        <w:footnoteRef/>
      </w:r>
      <w:r w:rsidRPr="00B43FAA">
        <w:rPr>
          <w:sz w:val="28"/>
          <w:szCs w:val="28"/>
        </w:rPr>
        <w:t xml:space="preserve"> </w:t>
      </w:r>
      <w:r>
        <w:rPr>
          <w:sz w:val="28"/>
          <w:szCs w:val="28"/>
        </w:rPr>
        <w:t>П</w:t>
      </w:r>
      <w:r w:rsidRPr="00B43FAA">
        <w:rPr>
          <w:sz w:val="28"/>
          <w:szCs w:val="28"/>
        </w:rPr>
        <w:t xml:space="preserve">ротяжённость и местоположение объекта местного значения поселения уточняется при выполнении проекта планировки </w:t>
      </w:r>
      <w:r>
        <w:rPr>
          <w:sz w:val="28"/>
          <w:szCs w:val="28"/>
        </w:rPr>
        <w:t>территории</w:t>
      </w:r>
    </w:p>
  </w:footnote>
  <w:footnote w:id="2">
    <w:p w:rsidR="005544BD" w:rsidRPr="00B43FAA" w:rsidRDefault="005544BD" w:rsidP="00B43FAA">
      <w:pPr>
        <w:pStyle w:val="af4"/>
        <w:suppressAutoHyphens/>
        <w:ind w:firstLine="709"/>
        <w:rPr>
          <w:sz w:val="28"/>
          <w:szCs w:val="28"/>
        </w:rPr>
      </w:pPr>
      <w:r w:rsidRPr="00B43FAA">
        <w:rPr>
          <w:rStyle w:val="af6"/>
          <w:sz w:val="28"/>
          <w:szCs w:val="28"/>
        </w:rPr>
        <w:footnoteRef/>
      </w:r>
      <w:r w:rsidRPr="00B43FAA">
        <w:rPr>
          <w:sz w:val="28"/>
          <w:szCs w:val="28"/>
        </w:rPr>
        <w:t xml:space="preserve"> Зоны указываются в случае, если установление таких зон требуется в связи с размещением данных объ</w:t>
      </w:r>
      <w:r>
        <w:rPr>
          <w:sz w:val="28"/>
          <w:szCs w:val="28"/>
        </w:rPr>
        <w:t>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BD" w:rsidRDefault="005544BD">
    <w:pPr>
      <w:pStyle w:val="a7"/>
      <w:jc w:val="center"/>
    </w:pPr>
    <w:r>
      <w:fldChar w:fldCharType="begin"/>
    </w:r>
    <w:r>
      <w:instrText>PAGE   \* MERGEFORMAT</w:instrText>
    </w:r>
    <w:r>
      <w:fldChar w:fldCharType="separate"/>
    </w:r>
    <w:r w:rsidR="002A7158">
      <w:rPr>
        <w:noProof/>
      </w:rPr>
      <w:t>7</w:t>
    </w:r>
    <w:r>
      <w:fldChar w:fldCharType="end"/>
    </w:r>
  </w:p>
  <w:p w:rsidR="005544BD" w:rsidRDefault="005544B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4BD" w:rsidRDefault="005544BD">
    <w:pPr>
      <w:pStyle w:val="a7"/>
      <w:jc w:val="center"/>
    </w:pPr>
    <w:r>
      <w:fldChar w:fldCharType="begin"/>
    </w:r>
    <w:r>
      <w:instrText>PAGE   \* MERGEFORMAT</w:instrText>
    </w:r>
    <w:r>
      <w:fldChar w:fldCharType="separate"/>
    </w:r>
    <w:r w:rsidR="002A7158">
      <w:rPr>
        <w:noProof/>
      </w:rPr>
      <w:t>10</w:t>
    </w:r>
    <w:r>
      <w:fldChar w:fldCharType="end"/>
    </w:r>
  </w:p>
  <w:p w:rsidR="005544BD" w:rsidRDefault="005544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15:restartNumberingAfterBreak="0">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15:restartNumberingAfterBreak="0">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15:restartNumberingAfterBreak="0">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15:restartNumberingAfterBreak="0">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0" w15:restartNumberingAfterBreak="0">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9"/>
  </w:num>
  <w:num w:numId="3">
    <w:abstractNumId w:val="9"/>
  </w:num>
  <w:num w:numId="4">
    <w:abstractNumId w:val="10"/>
  </w:num>
  <w:num w:numId="5">
    <w:abstractNumId w:val="13"/>
  </w:num>
  <w:num w:numId="6">
    <w:abstractNumId w:val="21"/>
  </w:num>
  <w:num w:numId="7">
    <w:abstractNumId w:val="34"/>
  </w:num>
  <w:num w:numId="8">
    <w:abstractNumId w:val="28"/>
  </w:num>
  <w:num w:numId="9">
    <w:abstractNumId w:val="24"/>
  </w:num>
  <w:num w:numId="10">
    <w:abstractNumId w:val="22"/>
  </w:num>
  <w:num w:numId="11">
    <w:abstractNumId w:val="23"/>
  </w:num>
  <w:num w:numId="12">
    <w:abstractNumId w:val="25"/>
  </w:num>
  <w:num w:numId="13">
    <w:abstractNumId w:val="29"/>
  </w:num>
  <w:num w:numId="14">
    <w:abstractNumId w:val="4"/>
  </w:num>
  <w:num w:numId="15">
    <w:abstractNumId w:val="2"/>
  </w:num>
  <w:num w:numId="16">
    <w:abstractNumId w:val="1"/>
  </w:num>
  <w:num w:numId="17">
    <w:abstractNumId w:val="0"/>
  </w:num>
  <w:num w:numId="18">
    <w:abstractNumId w:val="31"/>
  </w:num>
  <w:num w:numId="19">
    <w:abstractNumId w:val="6"/>
  </w:num>
  <w:num w:numId="20">
    <w:abstractNumId w:val="5"/>
  </w:num>
  <w:num w:numId="21">
    <w:abstractNumId w:val="3"/>
  </w:num>
  <w:num w:numId="22">
    <w:abstractNumId w:val="27"/>
  </w:num>
  <w:num w:numId="23">
    <w:abstractNumId w:val="16"/>
  </w:num>
  <w:num w:numId="24">
    <w:abstractNumId w:val="26"/>
  </w:num>
  <w:num w:numId="25">
    <w:abstractNumId w:val="20"/>
  </w:num>
  <w:num w:numId="26">
    <w:abstractNumId w:val="32"/>
  </w:num>
  <w:num w:numId="27">
    <w:abstractNumId w:val="33"/>
  </w:num>
  <w:num w:numId="28">
    <w:abstractNumId w:val="8"/>
  </w:num>
  <w:num w:numId="29">
    <w:abstractNumId w:val="30"/>
  </w:num>
  <w:num w:numId="30">
    <w:abstractNumId w:val="14"/>
  </w:num>
  <w:num w:numId="31">
    <w:abstractNumId w:val="15"/>
  </w:num>
  <w:num w:numId="32">
    <w:abstractNumId w:val="7"/>
  </w:num>
  <w:num w:numId="33">
    <w:abstractNumId w:val="11"/>
  </w:num>
  <w:num w:numId="34">
    <w:abstractNumId w:val="17"/>
  </w:num>
  <w:num w:numId="35">
    <w:abstractNumId w:val="12"/>
  </w:num>
  <w:num w:numId="36">
    <w:abstractNumId w:val="19"/>
  </w:num>
  <w:num w:numId="3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B48"/>
    <w:rsid w:val="00003052"/>
    <w:rsid w:val="0000334E"/>
    <w:rsid w:val="00004BAC"/>
    <w:rsid w:val="000072D3"/>
    <w:rsid w:val="0001111E"/>
    <w:rsid w:val="00015D84"/>
    <w:rsid w:val="00026636"/>
    <w:rsid w:val="0003061E"/>
    <w:rsid w:val="00033F16"/>
    <w:rsid w:val="00065145"/>
    <w:rsid w:val="00066511"/>
    <w:rsid w:val="00071420"/>
    <w:rsid w:val="000716C1"/>
    <w:rsid w:val="000725EE"/>
    <w:rsid w:val="00082A73"/>
    <w:rsid w:val="000A116F"/>
    <w:rsid w:val="000B49F6"/>
    <w:rsid w:val="000C36A4"/>
    <w:rsid w:val="000C384B"/>
    <w:rsid w:val="000D2545"/>
    <w:rsid w:val="000D3713"/>
    <w:rsid w:val="000E4178"/>
    <w:rsid w:val="000F34F0"/>
    <w:rsid w:val="000F7E96"/>
    <w:rsid w:val="0011012D"/>
    <w:rsid w:val="00113FBF"/>
    <w:rsid w:val="00121308"/>
    <w:rsid w:val="001236FB"/>
    <w:rsid w:val="00133A19"/>
    <w:rsid w:val="00143871"/>
    <w:rsid w:val="00183C35"/>
    <w:rsid w:val="00190611"/>
    <w:rsid w:val="00192D2F"/>
    <w:rsid w:val="00195B4D"/>
    <w:rsid w:val="00196967"/>
    <w:rsid w:val="001A5E06"/>
    <w:rsid w:val="001B3856"/>
    <w:rsid w:val="001B55F8"/>
    <w:rsid w:val="001C2CB7"/>
    <w:rsid w:val="001C53F5"/>
    <w:rsid w:val="001D059D"/>
    <w:rsid w:val="001F18C4"/>
    <w:rsid w:val="002004B6"/>
    <w:rsid w:val="002037AF"/>
    <w:rsid w:val="00226384"/>
    <w:rsid w:val="00227D64"/>
    <w:rsid w:val="00233EBD"/>
    <w:rsid w:val="00241881"/>
    <w:rsid w:val="00244B49"/>
    <w:rsid w:val="0025641F"/>
    <w:rsid w:val="00260C62"/>
    <w:rsid w:val="00261EDD"/>
    <w:rsid w:val="002802FD"/>
    <w:rsid w:val="00283163"/>
    <w:rsid w:val="002924C9"/>
    <w:rsid w:val="0029569C"/>
    <w:rsid w:val="00297BF9"/>
    <w:rsid w:val="002A2507"/>
    <w:rsid w:val="002A7158"/>
    <w:rsid w:val="002C37B0"/>
    <w:rsid w:val="002C6C04"/>
    <w:rsid w:val="002E2067"/>
    <w:rsid w:val="002F3019"/>
    <w:rsid w:val="002F774E"/>
    <w:rsid w:val="003010C4"/>
    <w:rsid w:val="00316D37"/>
    <w:rsid w:val="00324101"/>
    <w:rsid w:val="00327872"/>
    <w:rsid w:val="00336C6B"/>
    <w:rsid w:val="00344974"/>
    <w:rsid w:val="003521E7"/>
    <w:rsid w:val="00355865"/>
    <w:rsid w:val="0036095E"/>
    <w:rsid w:val="0036164D"/>
    <w:rsid w:val="003670B8"/>
    <w:rsid w:val="0037140E"/>
    <w:rsid w:val="00380ED5"/>
    <w:rsid w:val="00381E2A"/>
    <w:rsid w:val="003A582C"/>
    <w:rsid w:val="003B2546"/>
    <w:rsid w:val="003B38FD"/>
    <w:rsid w:val="003B65AA"/>
    <w:rsid w:val="003C1B10"/>
    <w:rsid w:val="003C523E"/>
    <w:rsid w:val="003C7B8A"/>
    <w:rsid w:val="003D0765"/>
    <w:rsid w:val="003D3F26"/>
    <w:rsid w:val="003D72EE"/>
    <w:rsid w:val="003E5C31"/>
    <w:rsid w:val="003F1C4F"/>
    <w:rsid w:val="003F501B"/>
    <w:rsid w:val="003F54DF"/>
    <w:rsid w:val="003F6389"/>
    <w:rsid w:val="00402C6D"/>
    <w:rsid w:val="00407A3E"/>
    <w:rsid w:val="00414839"/>
    <w:rsid w:val="00421C6E"/>
    <w:rsid w:val="00437EE3"/>
    <w:rsid w:val="004425A0"/>
    <w:rsid w:val="00451946"/>
    <w:rsid w:val="00471124"/>
    <w:rsid w:val="00471884"/>
    <w:rsid w:val="00472380"/>
    <w:rsid w:val="00476D2F"/>
    <w:rsid w:val="0047788D"/>
    <w:rsid w:val="00486925"/>
    <w:rsid w:val="004901BE"/>
    <w:rsid w:val="00490787"/>
    <w:rsid w:val="0049168F"/>
    <w:rsid w:val="00494B79"/>
    <w:rsid w:val="004C0AC2"/>
    <w:rsid w:val="004C1690"/>
    <w:rsid w:val="004C38D1"/>
    <w:rsid w:val="004C725D"/>
    <w:rsid w:val="004E75AC"/>
    <w:rsid w:val="004F09FC"/>
    <w:rsid w:val="00505657"/>
    <w:rsid w:val="00505A91"/>
    <w:rsid w:val="00507A1D"/>
    <w:rsid w:val="00514260"/>
    <w:rsid w:val="00532F57"/>
    <w:rsid w:val="00542955"/>
    <w:rsid w:val="0055442B"/>
    <w:rsid w:val="005544BD"/>
    <w:rsid w:val="00562125"/>
    <w:rsid w:val="005627ED"/>
    <w:rsid w:val="00572A32"/>
    <w:rsid w:val="0057550A"/>
    <w:rsid w:val="00580308"/>
    <w:rsid w:val="00590EFA"/>
    <w:rsid w:val="005A46D0"/>
    <w:rsid w:val="005D4059"/>
    <w:rsid w:val="005D6AF7"/>
    <w:rsid w:val="005E495A"/>
    <w:rsid w:val="005F462C"/>
    <w:rsid w:val="005F7E6A"/>
    <w:rsid w:val="00634756"/>
    <w:rsid w:val="00636E8A"/>
    <w:rsid w:val="0064320C"/>
    <w:rsid w:val="00647EB4"/>
    <w:rsid w:val="0065415E"/>
    <w:rsid w:val="00655FCF"/>
    <w:rsid w:val="006630F1"/>
    <w:rsid w:val="00676DEE"/>
    <w:rsid w:val="00681EA9"/>
    <w:rsid w:val="006848D2"/>
    <w:rsid w:val="00687512"/>
    <w:rsid w:val="006904CD"/>
    <w:rsid w:val="006935D5"/>
    <w:rsid w:val="006970AB"/>
    <w:rsid w:val="006B0348"/>
    <w:rsid w:val="006C19AF"/>
    <w:rsid w:val="006E0C8A"/>
    <w:rsid w:val="006E680A"/>
    <w:rsid w:val="006F153B"/>
    <w:rsid w:val="006F6C00"/>
    <w:rsid w:val="0070779D"/>
    <w:rsid w:val="00717AF6"/>
    <w:rsid w:val="00720D0B"/>
    <w:rsid w:val="00727C9B"/>
    <w:rsid w:val="007310EC"/>
    <w:rsid w:val="0073438C"/>
    <w:rsid w:val="007453A9"/>
    <w:rsid w:val="007507AA"/>
    <w:rsid w:val="007515EA"/>
    <w:rsid w:val="00761638"/>
    <w:rsid w:val="00761F48"/>
    <w:rsid w:val="00766BF1"/>
    <w:rsid w:val="007679B5"/>
    <w:rsid w:val="007904B2"/>
    <w:rsid w:val="007932CF"/>
    <w:rsid w:val="007A03AF"/>
    <w:rsid w:val="007A39BC"/>
    <w:rsid w:val="007B0E42"/>
    <w:rsid w:val="007C69A0"/>
    <w:rsid w:val="007D6A5A"/>
    <w:rsid w:val="007E5406"/>
    <w:rsid w:val="007E5CB0"/>
    <w:rsid w:val="007F28AC"/>
    <w:rsid w:val="007F35FE"/>
    <w:rsid w:val="007F6255"/>
    <w:rsid w:val="007F7B31"/>
    <w:rsid w:val="008018CB"/>
    <w:rsid w:val="008133ED"/>
    <w:rsid w:val="00822155"/>
    <w:rsid w:val="00831BF6"/>
    <w:rsid w:val="00833154"/>
    <w:rsid w:val="008402D9"/>
    <w:rsid w:val="0084568D"/>
    <w:rsid w:val="00845C8A"/>
    <w:rsid w:val="00861959"/>
    <w:rsid w:val="00862949"/>
    <w:rsid w:val="00867841"/>
    <w:rsid w:val="00873C87"/>
    <w:rsid w:val="00880CD6"/>
    <w:rsid w:val="008930C7"/>
    <w:rsid w:val="008A08BA"/>
    <w:rsid w:val="008A3CE8"/>
    <w:rsid w:val="008A6C6A"/>
    <w:rsid w:val="008C77DA"/>
    <w:rsid w:val="008D0A85"/>
    <w:rsid w:val="008D47C3"/>
    <w:rsid w:val="008E64DE"/>
    <w:rsid w:val="008F275E"/>
    <w:rsid w:val="009017D8"/>
    <w:rsid w:val="00903A1B"/>
    <w:rsid w:val="0090625B"/>
    <w:rsid w:val="009070E2"/>
    <w:rsid w:val="009147FC"/>
    <w:rsid w:val="00917062"/>
    <w:rsid w:val="0093350B"/>
    <w:rsid w:val="00933B61"/>
    <w:rsid w:val="00935E99"/>
    <w:rsid w:val="00943DAF"/>
    <w:rsid w:val="00944CBA"/>
    <w:rsid w:val="009464FE"/>
    <w:rsid w:val="00946869"/>
    <w:rsid w:val="00946D6C"/>
    <w:rsid w:val="00953034"/>
    <w:rsid w:val="00957B31"/>
    <w:rsid w:val="0097093D"/>
    <w:rsid w:val="00974EA0"/>
    <w:rsid w:val="009A06A9"/>
    <w:rsid w:val="009A59FC"/>
    <w:rsid w:val="009A673D"/>
    <w:rsid w:val="009A6CC5"/>
    <w:rsid w:val="009A7C4E"/>
    <w:rsid w:val="009B4B7A"/>
    <w:rsid w:val="009B7DC9"/>
    <w:rsid w:val="009C3C0A"/>
    <w:rsid w:val="009C6C7B"/>
    <w:rsid w:val="009E1E61"/>
    <w:rsid w:val="009E2395"/>
    <w:rsid w:val="009E2931"/>
    <w:rsid w:val="009E7B31"/>
    <w:rsid w:val="00A06398"/>
    <w:rsid w:val="00A12DEC"/>
    <w:rsid w:val="00A22208"/>
    <w:rsid w:val="00A278CF"/>
    <w:rsid w:val="00A30DAC"/>
    <w:rsid w:val="00A30FAF"/>
    <w:rsid w:val="00A42167"/>
    <w:rsid w:val="00A51058"/>
    <w:rsid w:val="00A565F8"/>
    <w:rsid w:val="00A65A80"/>
    <w:rsid w:val="00A67EF9"/>
    <w:rsid w:val="00A72D6F"/>
    <w:rsid w:val="00A73926"/>
    <w:rsid w:val="00A84DC8"/>
    <w:rsid w:val="00A9155F"/>
    <w:rsid w:val="00AA7EB2"/>
    <w:rsid w:val="00AD2ED6"/>
    <w:rsid w:val="00AE5B64"/>
    <w:rsid w:val="00AE713F"/>
    <w:rsid w:val="00AF6A01"/>
    <w:rsid w:val="00B00081"/>
    <w:rsid w:val="00B01B1C"/>
    <w:rsid w:val="00B025FC"/>
    <w:rsid w:val="00B32A0A"/>
    <w:rsid w:val="00B43FAA"/>
    <w:rsid w:val="00B6331B"/>
    <w:rsid w:val="00B648ED"/>
    <w:rsid w:val="00B65DF9"/>
    <w:rsid w:val="00B674BE"/>
    <w:rsid w:val="00B67D7C"/>
    <w:rsid w:val="00B77688"/>
    <w:rsid w:val="00B97890"/>
    <w:rsid w:val="00BA3BF4"/>
    <w:rsid w:val="00BA5CBA"/>
    <w:rsid w:val="00BB3CFD"/>
    <w:rsid w:val="00BD3A0D"/>
    <w:rsid w:val="00BE42D1"/>
    <w:rsid w:val="00BF0EAF"/>
    <w:rsid w:val="00C16B94"/>
    <w:rsid w:val="00C17001"/>
    <w:rsid w:val="00C30618"/>
    <w:rsid w:val="00C32E5E"/>
    <w:rsid w:val="00C341EA"/>
    <w:rsid w:val="00C64841"/>
    <w:rsid w:val="00C740E5"/>
    <w:rsid w:val="00C76F40"/>
    <w:rsid w:val="00C85B7B"/>
    <w:rsid w:val="00C86720"/>
    <w:rsid w:val="00C91A0F"/>
    <w:rsid w:val="00C94C0F"/>
    <w:rsid w:val="00CA225A"/>
    <w:rsid w:val="00CA796A"/>
    <w:rsid w:val="00CB13DE"/>
    <w:rsid w:val="00CB40E0"/>
    <w:rsid w:val="00CC2B48"/>
    <w:rsid w:val="00CC6083"/>
    <w:rsid w:val="00CD4248"/>
    <w:rsid w:val="00CD5953"/>
    <w:rsid w:val="00CD5B67"/>
    <w:rsid w:val="00CE3D16"/>
    <w:rsid w:val="00CF7BD1"/>
    <w:rsid w:val="00D02F18"/>
    <w:rsid w:val="00D134B5"/>
    <w:rsid w:val="00D16604"/>
    <w:rsid w:val="00D213CB"/>
    <w:rsid w:val="00D33D38"/>
    <w:rsid w:val="00D45353"/>
    <w:rsid w:val="00D45F94"/>
    <w:rsid w:val="00D52709"/>
    <w:rsid w:val="00D554FD"/>
    <w:rsid w:val="00D56C87"/>
    <w:rsid w:val="00D60F59"/>
    <w:rsid w:val="00D70D42"/>
    <w:rsid w:val="00D71A8B"/>
    <w:rsid w:val="00D72B87"/>
    <w:rsid w:val="00D75755"/>
    <w:rsid w:val="00D84750"/>
    <w:rsid w:val="00D85D39"/>
    <w:rsid w:val="00D8797D"/>
    <w:rsid w:val="00D91D83"/>
    <w:rsid w:val="00D96C26"/>
    <w:rsid w:val="00DB1BBD"/>
    <w:rsid w:val="00DC0B40"/>
    <w:rsid w:val="00DD68CC"/>
    <w:rsid w:val="00DE1E35"/>
    <w:rsid w:val="00DE2C00"/>
    <w:rsid w:val="00DE6B28"/>
    <w:rsid w:val="00DF261D"/>
    <w:rsid w:val="00DF2D4D"/>
    <w:rsid w:val="00DF549A"/>
    <w:rsid w:val="00E02B8D"/>
    <w:rsid w:val="00E03D77"/>
    <w:rsid w:val="00E161CF"/>
    <w:rsid w:val="00E219EF"/>
    <w:rsid w:val="00E22499"/>
    <w:rsid w:val="00E22A96"/>
    <w:rsid w:val="00E32D3D"/>
    <w:rsid w:val="00E356DA"/>
    <w:rsid w:val="00E50A8C"/>
    <w:rsid w:val="00E543A9"/>
    <w:rsid w:val="00E54D17"/>
    <w:rsid w:val="00E56C6F"/>
    <w:rsid w:val="00E7596F"/>
    <w:rsid w:val="00E75B0D"/>
    <w:rsid w:val="00E801F1"/>
    <w:rsid w:val="00E8163F"/>
    <w:rsid w:val="00E95B0A"/>
    <w:rsid w:val="00EA15DE"/>
    <w:rsid w:val="00EA37BE"/>
    <w:rsid w:val="00EA6923"/>
    <w:rsid w:val="00EB0E95"/>
    <w:rsid w:val="00EC5765"/>
    <w:rsid w:val="00ED150D"/>
    <w:rsid w:val="00ED3797"/>
    <w:rsid w:val="00EE25CC"/>
    <w:rsid w:val="00EF3D7E"/>
    <w:rsid w:val="00F178EF"/>
    <w:rsid w:val="00F17FED"/>
    <w:rsid w:val="00F21F00"/>
    <w:rsid w:val="00F27897"/>
    <w:rsid w:val="00F34E73"/>
    <w:rsid w:val="00F402F3"/>
    <w:rsid w:val="00F4329E"/>
    <w:rsid w:val="00F51A32"/>
    <w:rsid w:val="00F523B7"/>
    <w:rsid w:val="00F66700"/>
    <w:rsid w:val="00F76B2C"/>
    <w:rsid w:val="00F813AB"/>
    <w:rsid w:val="00F84DE1"/>
    <w:rsid w:val="00F87926"/>
    <w:rsid w:val="00F927B4"/>
    <w:rsid w:val="00F934E9"/>
    <w:rsid w:val="00FB517A"/>
    <w:rsid w:val="00FC2B85"/>
    <w:rsid w:val="00FC5277"/>
    <w:rsid w:val="00FC7AD5"/>
    <w:rsid w:val="00FD091C"/>
    <w:rsid w:val="00FD331A"/>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62BF"/>
  <w15:chartTrackingRefBased/>
  <w15:docId w15:val="{02E265F1-5385-4532-8EDB-2D4A528B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nhideWhenUsed/>
    <w:rsid w:val="006E680A"/>
    <w:pPr>
      <w:tabs>
        <w:tab w:val="center" w:pos="4844"/>
        <w:tab w:val="right" w:pos="9689"/>
      </w:tabs>
    </w:pPr>
  </w:style>
  <w:style w:type="character" w:customStyle="1" w:styleId="a8">
    <w:name w:val="Верхний колонтитул Знак"/>
    <w:aliases w:val="ВерхКолонтитул Знак"/>
    <w:link w:val="a7"/>
    <w:rsid w:val="006E680A"/>
    <w:rPr>
      <w:rFonts w:ascii="Times New Roman" w:hAnsi="Times New Roman"/>
      <w:sz w:val="28"/>
    </w:rPr>
  </w:style>
  <w:style w:type="paragraph" w:styleId="a9">
    <w:name w:val="footer"/>
    <w:basedOn w:val="a3"/>
    <w:link w:val="aa"/>
    <w:unhideWhenUsed/>
    <w:rsid w:val="006E680A"/>
    <w:pPr>
      <w:tabs>
        <w:tab w:val="center" w:pos="4844"/>
        <w:tab w:val="right" w:pos="9689"/>
      </w:tabs>
    </w:pPr>
  </w:style>
  <w:style w:type="character" w:customStyle="1" w:styleId="aa">
    <w:name w:val="Нижний колонтитул Знак"/>
    <w:link w:val="a9"/>
    <w:rsid w:val="006E680A"/>
    <w:rPr>
      <w:rFonts w:ascii="Times New Roman" w:hAnsi="Times New Roman"/>
      <w:sz w:val="28"/>
    </w:rPr>
  </w:style>
  <w:style w:type="character" w:customStyle="1" w:styleId="12">
    <w:name w:val="Заголовок 1 Знак"/>
    <w:link w:val="10"/>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szCs w:val="22"/>
    </w:rPr>
  </w:style>
  <w:style w:type="paragraph" w:styleId="13">
    <w:name w:val="toc 1"/>
    <w:basedOn w:val="a3"/>
    <w:next w:val="a3"/>
    <w:autoRedefine/>
    <w:uiPriority w:val="39"/>
    <w:unhideWhenUsed/>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nhideWhenUsed/>
    <w:rsid w:val="00FF5BEB"/>
    <w:rPr>
      <w:rFonts w:ascii="Tahoma" w:eastAsia="Times New Roman" w:hAnsi="Tahoma" w:cs="Tahoma"/>
      <w:sz w:val="16"/>
      <w:szCs w:val="16"/>
      <w:lang w:eastAsia="ru-RU"/>
    </w:rPr>
  </w:style>
  <w:style w:type="character" w:customStyle="1" w:styleId="af0">
    <w:name w:val="Текст выноски Знак"/>
    <w:link w:val="af"/>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rsid w:val="00FF5BEB"/>
    <w:pPr>
      <w:ind w:left="440"/>
    </w:pPr>
    <w:rPr>
      <w:rFonts w:eastAsia="Times New Roman"/>
      <w:lang w:eastAsia="ru-RU"/>
    </w:rPr>
  </w:style>
  <w:style w:type="character" w:customStyle="1" w:styleId="ad">
    <w:name w:val="Без интервала Знак"/>
    <w:link w:val="ac"/>
    <w:uiPriority w:val="1"/>
    <w:rsid w:val="00FF5BEB"/>
    <w:rPr>
      <w:rFonts w:ascii="Times New Roman" w:eastAsia="Times New Roman" w:hAnsi="Times New Roman"/>
      <w:sz w:val="28"/>
      <w:lang w:eastAsia="ru-RU"/>
    </w:rPr>
  </w:style>
  <w:style w:type="table" w:styleId="af1">
    <w:name w:val="Table Grid"/>
    <w:basedOn w:val="a5"/>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FF5BEB"/>
    <w:rPr>
      <w:color w:val="954F72"/>
      <w:u w:val="single"/>
    </w:rPr>
  </w:style>
  <w:style w:type="paragraph" w:styleId="HTML">
    <w:name w:val="HTML Preformatted"/>
    <w:basedOn w:val="a3"/>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3"/>
    <w:next w:val="a3"/>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6"/>
    <w:uiPriority w:val="99"/>
    <w:semiHidden/>
    <w:unhideWhenUsed/>
    <w:rsid w:val="00FF5BEB"/>
  </w:style>
  <w:style w:type="table" w:customStyle="1" w:styleId="91">
    <w:name w:val="Сетка таблицы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mark">
    <w:name w:val="bookmark"/>
    <w:basedOn w:val="a4"/>
    <w:rsid w:val="00FF5BEB"/>
  </w:style>
  <w:style w:type="paragraph" w:customStyle="1" w:styleId="af8">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9">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a">
    <w:name w:val="List Paragraph"/>
    <w:basedOn w:val="a3"/>
    <w:link w:val="afb"/>
    <w:uiPriority w:val="99"/>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c">
    <w:name w:val="Название Знак"/>
    <w:link w:val="afd"/>
    <w:uiPriority w:val="10"/>
    <w:rsid w:val="00FF5BEB"/>
    <w:rPr>
      <w:rFonts w:ascii="Times New Roman" w:eastAsia="Times New Roman" w:hAnsi="Times New Roman" w:cs="Times New Roman"/>
      <w:spacing w:val="5"/>
      <w:kern w:val="28"/>
      <w:sz w:val="28"/>
      <w:szCs w:val="52"/>
    </w:rPr>
  </w:style>
  <w:style w:type="paragraph" w:styleId="afe">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ody Text Indent"/>
    <w:aliases w:val="Основной текст с отступом Знак1"/>
    <w:basedOn w:val="a3"/>
    <w:link w:val="aff0"/>
    <w:rsid w:val="00FF5BEB"/>
    <w:pPr>
      <w:spacing w:after="120"/>
      <w:ind w:left="283"/>
    </w:pPr>
    <w:rPr>
      <w:rFonts w:eastAsia="Times New Roman"/>
      <w:szCs w:val="24"/>
      <w:lang w:eastAsia="ru-RU"/>
    </w:rPr>
  </w:style>
  <w:style w:type="character" w:customStyle="1" w:styleId="aff0">
    <w:name w:val="Основной текст с отступом Знак"/>
    <w:aliases w:val="Основной текст с отступом Знак1 Знак2"/>
    <w:link w:val="aff"/>
    <w:rsid w:val="00FF5BEB"/>
    <w:rPr>
      <w:rFonts w:ascii="Times New Roman" w:eastAsia="Times New Roman" w:hAnsi="Times New Roman" w:cs="Times New Roman"/>
      <w:sz w:val="28"/>
      <w:szCs w:val="24"/>
      <w:lang w:eastAsia="ru-RU"/>
    </w:rPr>
  </w:style>
  <w:style w:type="character" w:styleId="aff1">
    <w:name w:val="Strong"/>
    <w:uiPriority w:val="22"/>
    <w:qFormat/>
    <w:rsid w:val="00FF5BEB"/>
    <w:rPr>
      <w:b/>
      <w:bCs/>
    </w:rPr>
  </w:style>
  <w:style w:type="character" w:styleId="aff2">
    <w:name w:val="Placeholder Text"/>
    <w:uiPriority w:val="99"/>
    <w:semiHidden/>
    <w:rsid w:val="00FF5BEB"/>
    <w:rPr>
      <w:color w:val="808080"/>
    </w:rPr>
  </w:style>
  <w:style w:type="paragraph" w:styleId="aff3">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4">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3"/>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afd">
    <w:name w:val="Название"/>
    <w:basedOn w:val="a3"/>
    <w:next w:val="a3"/>
    <w:link w:val="afc"/>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
    <w:name w:val="u"/>
    <w:basedOn w:val="a4"/>
    <w:rsid w:val="00FF5BEB"/>
  </w:style>
  <w:style w:type="paragraph" w:customStyle="1" w:styleId="25">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7">
    <w:name w:val="Body Text 2"/>
    <w:basedOn w:val="a3"/>
    <w:link w:val="28"/>
    <w:rsid w:val="00FF5BEB"/>
    <w:pPr>
      <w:spacing w:after="120" w:line="480" w:lineRule="auto"/>
    </w:pPr>
    <w:rPr>
      <w:rFonts w:eastAsia="Times New Roman"/>
      <w:sz w:val="20"/>
      <w:szCs w:val="20"/>
      <w:lang w:eastAsia="ru-RU"/>
    </w:rPr>
  </w:style>
  <w:style w:type="character" w:customStyle="1" w:styleId="28">
    <w:name w:val="Основной текст 2 Знак"/>
    <w:link w:val="27"/>
    <w:rsid w:val="00FF5BEB"/>
    <w:rPr>
      <w:rFonts w:ascii="Times New Roman" w:eastAsia="Times New Roman" w:hAnsi="Times New Roman" w:cs="Times New Roman"/>
      <w:sz w:val="20"/>
      <w:szCs w:val="20"/>
      <w:lang w:eastAsia="ru-RU"/>
    </w:rPr>
  </w:style>
  <w:style w:type="paragraph" w:styleId="29">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a"/>
    <w:rsid w:val="00FF5BEB"/>
    <w:pPr>
      <w:spacing w:after="120" w:line="480" w:lineRule="auto"/>
      <w:ind w:left="283"/>
    </w:pPr>
    <w:rPr>
      <w:rFonts w:eastAsia="Times New Roman"/>
      <w:sz w:val="20"/>
      <w:szCs w:val="20"/>
      <w:lang w:eastAsia="ru-RU"/>
    </w:rPr>
  </w:style>
  <w:style w:type="character" w:customStyle="1" w:styleId="2a">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9"/>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5">
    <w:name w:val="endnote text"/>
    <w:basedOn w:val="a3"/>
    <w:link w:val="aff6"/>
    <w:rsid w:val="00FF5BEB"/>
    <w:rPr>
      <w:rFonts w:eastAsia="Times New Roman"/>
      <w:sz w:val="20"/>
      <w:szCs w:val="20"/>
      <w:lang w:eastAsia="ru-RU"/>
    </w:rPr>
  </w:style>
  <w:style w:type="character" w:customStyle="1" w:styleId="aff6">
    <w:name w:val="Текст концевой сноски Знак"/>
    <w:link w:val="aff5"/>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7">
    <w:name w:val="annotation text"/>
    <w:basedOn w:val="a3"/>
    <w:link w:val="aff8"/>
    <w:semiHidden/>
    <w:rsid w:val="00FF5BEB"/>
    <w:rPr>
      <w:rFonts w:eastAsia="Times New Roman"/>
      <w:sz w:val="20"/>
      <w:szCs w:val="20"/>
      <w:lang w:eastAsia="ru-RU"/>
    </w:rPr>
  </w:style>
  <w:style w:type="character" w:customStyle="1" w:styleId="aff8">
    <w:name w:val="Текст примечания Знак"/>
    <w:link w:val="aff7"/>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a">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b">
    <w:name w:val="Таблица"/>
    <w:basedOn w:val="a3"/>
    <w:link w:val="affc"/>
    <w:rsid w:val="00FF5BEB"/>
    <w:pPr>
      <w:spacing w:before="80" w:after="80"/>
      <w:jc w:val="center"/>
    </w:pPr>
    <w:rPr>
      <w:rFonts w:ascii="Arial" w:eastAsia="Times New Roman" w:hAnsi="Arial"/>
      <w:szCs w:val="20"/>
      <w:lang w:eastAsia="ru-RU"/>
    </w:rPr>
  </w:style>
  <w:style w:type="paragraph" w:customStyle="1" w:styleId="2b">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c">
    <w:name w:val="Таблица Знак"/>
    <w:link w:val="affb"/>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d">
    <w:name w:val="Normal Indent"/>
    <w:basedOn w:val="a3"/>
    <w:unhideWhenUsed/>
    <w:rsid w:val="00FF5BEB"/>
    <w:pPr>
      <w:ind w:left="720"/>
    </w:pPr>
    <w:rPr>
      <w:rFonts w:eastAsia="Times New Roman"/>
      <w:sz w:val="20"/>
      <w:szCs w:val="20"/>
      <w:lang w:eastAsia="ru-RU"/>
    </w:rPr>
  </w:style>
  <w:style w:type="paragraph" w:styleId="affe">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c">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f">
    <w:name w:val="Signature"/>
    <w:basedOn w:val="a3"/>
    <w:link w:val="afff0"/>
    <w:unhideWhenUsed/>
    <w:rsid w:val="00FF5BEB"/>
    <w:pPr>
      <w:ind w:left="4252"/>
    </w:pPr>
    <w:rPr>
      <w:rFonts w:eastAsia="Times New Roman"/>
      <w:sz w:val="24"/>
      <w:szCs w:val="24"/>
      <w:lang w:eastAsia="ru-RU"/>
    </w:rPr>
  </w:style>
  <w:style w:type="character" w:customStyle="1" w:styleId="afff0">
    <w:name w:val="Подпись Знак"/>
    <w:link w:val="afff"/>
    <w:rsid w:val="00FF5BEB"/>
    <w:rPr>
      <w:rFonts w:ascii="Times New Roman" w:eastAsia="Times New Roman" w:hAnsi="Times New Roman" w:cs="Times New Roman"/>
      <w:sz w:val="24"/>
      <w:szCs w:val="24"/>
      <w:lang w:eastAsia="ru-RU"/>
    </w:rPr>
  </w:style>
  <w:style w:type="paragraph" w:styleId="afff1">
    <w:name w:val="List Continue"/>
    <w:basedOn w:val="a3"/>
    <w:unhideWhenUsed/>
    <w:rsid w:val="00FF5BEB"/>
    <w:pPr>
      <w:spacing w:after="120"/>
      <w:ind w:left="283"/>
    </w:pPr>
    <w:rPr>
      <w:rFonts w:eastAsia="Times New Roman"/>
      <w:sz w:val="32"/>
      <w:szCs w:val="20"/>
      <w:lang w:eastAsia="ru-RU"/>
    </w:rPr>
  </w:style>
  <w:style w:type="paragraph" w:styleId="2d">
    <w:name w:val="List Continue 2"/>
    <w:basedOn w:val="a3"/>
    <w:unhideWhenUsed/>
    <w:rsid w:val="00FF5BEB"/>
    <w:pPr>
      <w:spacing w:after="120"/>
      <w:ind w:left="566"/>
    </w:pPr>
    <w:rPr>
      <w:rFonts w:eastAsia="Times New Roman"/>
      <w:sz w:val="32"/>
      <w:szCs w:val="20"/>
      <w:lang w:eastAsia="ru-RU"/>
    </w:rPr>
  </w:style>
  <w:style w:type="paragraph" w:styleId="afff2">
    <w:name w:val="Subtitle"/>
    <w:basedOn w:val="a3"/>
    <w:link w:val="afff3"/>
    <w:qFormat/>
    <w:rsid w:val="00FF5BEB"/>
    <w:pPr>
      <w:spacing w:line="360" w:lineRule="auto"/>
      <w:ind w:firstLine="720"/>
      <w:jc w:val="center"/>
    </w:pPr>
    <w:rPr>
      <w:rFonts w:eastAsia="Times New Roman"/>
      <w:b/>
      <w:sz w:val="24"/>
      <w:szCs w:val="20"/>
      <w:lang w:eastAsia="ru-RU"/>
    </w:rPr>
  </w:style>
  <w:style w:type="character" w:customStyle="1" w:styleId="afff3">
    <w:name w:val="Подзаголовок Знак"/>
    <w:link w:val="afff2"/>
    <w:rsid w:val="00FF5BEB"/>
    <w:rPr>
      <w:rFonts w:ascii="Times New Roman" w:eastAsia="Times New Roman" w:hAnsi="Times New Roman" w:cs="Times New Roman"/>
      <w:b/>
      <w:sz w:val="24"/>
      <w:szCs w:val="20"/>
      <w:lang w:eastAsia="ru-RU"/>
    </w:rPr>
  </w:style>
  <w:style w:type="paragraph" w:styleId="afff4">
    <w:name w:val="Block Text"/>
    <w:basedOn w:val="a3"/>
    <w:unhideWhenUsed/>
    <w:rsid w:val="00FF5BEB"/>
    <w:pPr>
      <w:ind w:left="1134" w:right="1134"/>
      <w:jc w:val="center"/>
    </w:pPr>
    <w:rPr>
      <w:rFonts w:eastAsia="Times New Roman"/>
      <w:sz w:val="24"/>
      <w:szCs w:val="20"/>
      <w:lang w:val="en-US" w:eastAsia="ru-RU"/>
    </w:rPr>
  </w:style>
  <w:style w:type="paragraph" w:styleId="afff5">
    <w:name w:val="Document Map"/>
    <w:basedOn w:val="a3"/>
    <w:link w:val="afff6"/>
    <w:unhideWhenUsed/>
    <w:rsid w:val="00FF5BEB"/>
    <w:pPr>
      <w:shd w:val="clear" w:color="auto" w:fill="000080"/>
    </w:pPr>
    <w:rPr>
      <w:rFonts w:ascii="Tahoma" w:eastAsia="Times New Roman" w:hAnsi="Tahoma" w:cs="Tahoma"/>
      <w:sz w:val="20"/>
      <w:szCs w:val="20"/>
      <w:lang w:eastAsia="ru-RU"/>
    </w:rPr>
  </w:style>
  <w:style w:type="character" w:customStyle="1" w:styleId="afff6">
    <w:name w:val="Схема документа Знак"/>
    <w:link w:val="afff5"/>
    <w:rsid w:val="00FF5BEB"/>
    <w:rPr>
      <w:rFonts w:ascii="Tahoma" w:eastAsia="Times New Roman" w:hAnsi="Tahoma" w:cs="Tahoma"/>
      <w:sz w:val="20"/>
      <w:szCs w:val="20"/>
      <w:shd w:val="clear" w:color="auto" w:fill="000080"/>
      <w:lang w:eastAsia="ru-RU"/>
    </w:rPr>
  </w:style>
  <w:style w:type="paragraph" w:styleId="af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8"/>
    <w:unhideWhenUsed/>
    <w:rsid w:val="00FF5BEB"/>
    <w:rPr>
      <w:rFonts w:ascii="Courier New" w:eastAsia="Times New Roman" w:hAnsi="Courier New" w:cs="Courier New"/>
      <w:sz w:val="20"/>
      <w:szCs w:val="20"/>
      <w:lang w:eastAsia="ru-RU"/>
    </w:rPr>
  </w:style>
  <w:style w:type="character" w:customStyle="1" w:styleId="af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7"/>
    <w:rsid w:val="00FF5BEB"/>
    <w:rPr>
      <w:rFonts w:ascii="Courier New" w:eastAsia="Times New Roman" w:hAnsi="Courier New" w:cs="Courier New"/>
      <w:sz w:val="20"/>
      <w:szCs w:val="20"/>
      <w:lang w:eastAsia="ru-RU"/>
    </w:rPr>
  </w:style>
  <w:style w:type="paragraph" w:customStyle="1" w:styleId="afff9">
    <w:name w:val="Краткий обратный адрес"/>
    <w:basedOn w:val="a3"/>
    <w:rsid w:val="00FF5BEB"/>
    <w:rPr>
      <w:rFonts w:eastAsia="Times New Roman"/>
      <w:sz w:val="24"/>
      <w:szCs w:val="24"/>
      <w:lang w:eastAsia="ru-RU"/>
    </w:rPr>
  </w:style>
  <w:style w:type="paragraph" w:customStyle="1" w:styleId="PP">
    <w:name w:val="Строка PP"/>
    <w:basedOn w:val="afff"/>
    <w:rsid w:val="00FF5BEB"/>
  </w:style>
  <w:style w:type="paragraph" w:customStyle="1" w:styleId="afffa">
    <w:name w:val="Адресат"/>
    <w:basedOn w:val="a3"/>
    <w:rsid w:val="00FF5BEB"/>
    <w:rPr>
      <w:rFonts w:eastAsia="Times New Roman"/>
      <w:sz w:val="24"/>
      <w:szCs w:val="24"/>
      <w:lang w:eastAsia="ru-RU"/>
    </w:rPr>
  </w:style>
  <w:style w:type="paragraph" w:customStyle="1" w:styleId="2e">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b">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c">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
    <w:name w:val="Заг. уровень 2"/>
    <w:rsid w:val="00FF5BEB"/>
    <w:pPr>
      <w:jc w:val="center"/>
      <w:outlineLvl w:val="1"/>
    </w:pPr>
    <w:rPr>
      <w:rFonts w:ascii="Times New Roman" w:eastAsia="Times New Roman" w:hAnsi="Times New Roman"/>
      <w:b/>
      <w:sz w:val="24"/>
    </w:rPr>
  </w:style>
  <w:style w:type="paragraph" w:customStyle="1" w:styleId="afffd">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e">
    <w:name w:val="Основное Знак"/>
    <w:link w:val="affff"/>
    <w:locked/>
    <w:rsid w:val="00FF5BEB"/>
    <w:rPr>
      <w:color w:val="000000"/>
      <w:sz w:val="24"/>
      <w:szCs w:val="24"/>
    </w:rPr>
  </w:style>
  <w:style w:type="paragraph" w:customStyle="1" w:styleId="affff">
    <w:name w:val="Основное"/>
    <w:link w:val="afffe"/>
    <w:autoRedefine/>
    <w:rsid w:val="00FF5BEB"/>
    <w:pPr>
      <w:ind w:firstLine="709"/>
      <w:jc w:val="both"/>
    </w:pPr>
    <w:rPr>
      <w:color w:val="000000"/>
      <w:sz w:val="24"/>
      <w:szCs w:val="24"/>
      <w:lang w:eastAsia="en-US"/>
    </w:rPr>
  </w:style>
  <w:style w:type="character" w:styleId="affff0">
    <w:name w:val="endnote reference"/>
    <w:unhideWhenUsed/>
    <w:rsid w:val="00FF5BEB"/>
    <w:rPr>
      <w:vertAlign w:val="superscript"/>
    </w:rPr>
  </w:style>
  <w:style w:type="character" w:customStyle="1" w:styleId="affff1">
    <w:name w:val="Гипертекстовая ссылка"/>
    <w:rsid w:val="00FF5BEB"/>
    <w:rPr>
      <w:color w:val="008000"/>
      <w:sz w:val="20"/>
      <w:szCs w:val="20"/>
      <w:u w:val="single"/>
    </w:rPr>
  </w:style>
  <w:style w:type="character" w:customStyle="1" w:styleId="affff2">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3">
    <w:name w:val="Стиль нумерованный"/>
    <w:rsid w:val="00FF5BEB"/>
  </w:style>
  <w:style w:type="paragraph" w:customStyle="1" w:styleId="affff4">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5">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6">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7">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0">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8">
    <w:name w:val="основной"/>
    <w:basedOn w:val="aff3"/>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9">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a">
    <w:name w:val="annotation reference"/>
    <w:semiHidden/>
    <w:rsid w:val="00FF5BEB"/>
    <w:rPr>
      <w:sz w:val="16"/>
      <w:szCs w:val="16"/>
    </w:rPr>
  </w:style>
  <w:style w:type="paragraph" w:styleId="affffb">
    <w:name w:val="annotation subject"/>
    <w:basedOn w:val="aff7"/>
    <w:next w:val="aff7"/>
    <w:link w:val="affffc"/>
    <w:semiHidden/>
    <w:rsid w:val="00FF5BEB"/>
    <w:pPr>
      <w:suppressAutoHyphens/>
      <w:overflowPunct w:val="0"/>
      <w:autoSpaceDE w:val="0"/>
      <w:textAlignment w:val="baseline"/>
    </w:pPr>
    <w:rPr>
      <w:b/>
      <w:bCs/>
      <w:lang w:eastAsia="ar-SA"/>
    </w:rPr>
  </w:style>
  <w:style w:type="character" w:customStyle="1" w:styleId="affffc">
    <w:name w:val="Тема примечания Знак"/>
    <w:link w:val="affffb"/>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1">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2">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3">
    <w:name w:val="Название2"/>
    <w:basedOn w:val="a3"/>
    <w:rsid w:val="00FF5BEB"/>
    <w:pPr>
      <w:jc w:val="center"/>
    </w:pPr>
    <w:rPr>
      <w:rFonts w:eastAsia="Times New Roman"/>
      <w:b/>
      <w:sz w:val="24"/>
      <w:szCs w:val="20"/>
      <w:lang w:eastAsia="ar-SA"/>
    </w:rPr>
  </w:style>
  <w:style w:type="paragraph" w:customStyle="1" w:styleId="231">
    <w:name w:val="Основной текст 23"/>
    <w:basedOn w:val="2f2"/>
    <w:rsid w:val="00FF5BEB"/>
    <w:rPr>
      <w:rFonts w:ascii="Times New Roman" w:hAnsi="Times New Roman"/>
      <w:sz w:val="22"/>
      <w:lang w:val="ru-RU"/>
    </w:rPr>
  </w:style>
  <w:style w:type="paragraph" w:customStyle="1" w:styleId="2f4">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d">
    <w:name w:val="Основной"/>
    <w:basedOn w:val="aff"/>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
    <w:name w:val="Нет списка21"/>
    <w:next w:val="a6"/>
    <w:uiPriority w:val="99"/>
    <w:semiHidden/>
    <w:unhideWhenUsed/>
    <w:rsid w:val="00FF5BEB"/>
  </w:style>
  <w:style w:type="numbering" w:customStyle="1" w:styleId="2f5">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e">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f">
    <w:name w:val="Стиль пункта схемы Знак Знак Знак Знак Знак Знак"/>
    <w:basedOn w:val="a3"/>
    <w:link w:val="afffff0"/>
    <w:rsid w:val="00FF5BEB"/>
    <w:pPr>
      <w:autoSpaceDE w:val="0"/>
      <w:autoSpaceDN w:val="0"/>
      <w:adjustRightInd w:val="0"/>
      <w:spacing w:line="360" w:lineRule="auto"/>
      <w:ind w:firstLine="680"/>
    </w:pPr>
    <w:rPr>
      <w:rFonts w:eastAsia="Times New Roman"/>
      <w:szCs w:val="28"/>
      <w:lang w:eastAsia="ru-RU"/>
    </w:rPr>
  </w:style>
  <w:style w:type="character" w:customStyle="1" w:styleId="afffff0">
    <w:name w:val="Стиль пункта схемы Знак Знак Знак Знак Знак Знак Знак"/>
    <w:link w:val="afffff"/>
    <w:rsid w:val="00FF5BEB"/>
    <w:rPr>
      <w:rFonts w:ascii="Times New Roman" w:eastAsia="Times New Roman" w:hAnsi="Times New Roman" w:cs="Times New Roman"/>
      <w:sz w:val="28"/>
      <w:szCs w:val="28"/>
      <w:lang w:eastAsia="ru-RU"/>
    </w:rPr>
  </w:style>
  <w:style w:type="paragraph" w:customStyle="1" w:styleId="afffff1">
    <w:name w:val="Стиль заключения Знак"/>
    <w:basedOn w:val="a3"/>
    <w:link w:val="afffff2"/>
    <w:rsid w:val="00FF5BEB"/>
    <w:pPr>
      <w:spacing w:line="360" w:lineRule="auto"/>
      <w:ind w:firstLine="720"/>
    </w:pPr>
    <w:rPr>
      <w:rFonts w:eastAsia="Times New Roman"/>
      <w:szCs w:val="28"/>
      <w:lang w:eastAsia="ru-RU"/>
    </w:rPr>
  </w:style>
  <w:style w:type="character" w:customStyle="1" w:styleId="afffff2">
    <w:name w:val="Стиль заключения Знак Знак"/>
    <w:link w:val="afffff1"/>
    <w:rsid w:val="00FF5BEB"/>
    <w:rPr>
      <w:rFonts w:ascii="Times New Roman" w:eastAsia="Times New Roman" w:hAnsi="Times New Roman" w:cs="Times New Roman"/>
      <w:sz w:val="28"/>
      <w:szCs w:val="28"/>
      <w:lang w:eastAsia="ru-RU"/>
    </w:rPr>
  </w:style>
  <w:style w:type="paragraph" w:customStyle="1" w:styleId="afffff3">
    <w:name w:val="Стиль порядка Знак"/>
    <w:basedOn w:val="a3"/>
    <w:link w:val="afffff4"/>
    <w:rsid w:val="00FF5BEB"/>
    <w:pPr>
      <w:tabs>
        <w:tab w:val="left" w:pos="1080"/>
        <w:tab w:val="left" w:pos="1260"/>
      </w:tabs>
      <w:spacing w:line="360" w:lineRule="auto"/>
      <w:ind w:firstLine="720"/>
    </w:pPr>
    <w:rPr>
      <w:rFonts w:eastAsia="Times New Roman"/>
      <w:szCs w:val="28"/>
      <w:lang w:eastAsia="ru-RU"/>
    </w:rPr>
  </w:style>
  <w:style w:type="character" w:customStyle="1" w:styleId="afffff4">
    <w:name w:val="Стиль порядка Знак Знак"/>
    <w:link w:val="afffff3"/>
    <w:rsid w:val="00FF5BEB"/>
    <w:rPr>
      <w:rFonts w:ascii="Times New Roman" w:eastAsia="Times New Roman" w:hAnsi="Times New Roman" w:cs="Times New Roman"/>
      <w:sz w:val="28"/>
      <w:szCs w:val="28"/>
      <w:lang w:eastAsia="ru-RU"/>
    </w:rPr>
  </w:style>
  <w:style w:type="paragraph" w:customStyle="1" w:styleId="afffff5">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6">
    <w:name w:val="Стиль пункта схемы Знак"/>
    <w:basedOn w:val="a3"/>
    <w:link w:val="afffff7"/>
    <w:rsid w:val="00FF5BEB"/>
    <w:pPr>
      <w:autoSpaceDE w:val="0"/>
      <w:autoSpaceDN w:val="0"/>
      <w:adjustRightInd w:val="0"/>
      <w:spacing w:line="360" w:lineRule="auto"/>
      <w:ind w:firstLine="680"/>
    </w:pPr>
    <w:rPr>
      <w:rFonts w:eastAsia="Times New Roman"/>
      <w:szCs w:val="28"/>
      <w:lang w:eastAsia="ru-RU"/>
    </w:rPr>
  </w:style>
  <w:style w:type="character" w:customStyle="1" w:styleId="afffff7">
    <w:name w:val="Стиль пункта схемы Знак Знак"/>
    <w:link w:val="afffff6"/>
    <w:rsid w:val="00FF5BEB"/>
    <w:rPr>
      <w:rFonts w:ascii="Times New Roman" w:eastAsia="Times New Roman" w:hAnsi="Times New Roman" w:cs="Times New Roman"/>
      <w:sz w:val="28"/>
      <w:szCs w:val="28"/>
      <w:lang w:eastAsia="ru-RU"/>
    </w:rPr>
  </w:style>
  <w:style w:type="paragraph" w:customStyle="1" w:styleId="afffff8">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9">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a">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6">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b">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c">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7">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8"/>
    <w:rsid w:val="00FF5BEB"/>
    <w:pPr>
      <w:tabs>
        <w:tab w:val="clear" w:pos="720"/>
        <w:tab w:val="left" w:pos="709"/>
        <w:tab w:val="left" w:pos="3402"/>
      </w:tabs>
      <w:spacing w:line="360" w:lineRule="auto"/>
      <w:ind w:left="0" w:firstLine="0"/>
    </w:pPr>
    <w:rPr>
      <w:sz w:val="24"/>
    </w:rPr>
  </w:style>
  <w:style w:type="paragraph" w:styleId="2f8">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d">
    <w:name w:val="Основа"/>
    <w:basedOn w:val="a3"/>
    <w:rsid w:val="00FF5BEB"/>
    <w:pPr>
      <w:spacing w:before="120"/>
      <w:ind w:firstLine="720"/>
    </w:pPr>
    <w:rPr>
      <w:rFonts w:eastAsia="Times New Roman"/>
      <w:sz w:val="24"/>
      <w:szCs w:val="20"/>
      <w:lang w:eastAsia="ru-RU"/>
    </w:rPr>
  </w:style>
  <w:style w:type="paragraph" w:customStyle="1" w:styleId="afffffe">
    <w:name w:val="Знак Знак Знак Знак Знак Знак Знак Знак Знак Знак Знак Знак"/>
    <w:basedOn w:val="a3"/>
    <w:link w:val="affffff"/>
    <w:rsid w:val="00FF5BEB"/>
    <w:pPr>
      <w:spacing w:after="160" w:line="240" w:lineRule="exact"/>
    </w:pPr>
    <w:rPr>
      <w:rFonts w:ascii="Verdana" w:eastAsia="Times New Roman" w:hAnsi="Verdana"/>
      <w:sz w:val="20"/>
      <w:szCs w:val="20"/>
      <w:lang w:val="en-US"/>
    </w:rPr>
  </w:style>
  <w:style w:type="character" w:customStyle="1" w:styleId="affffff">
    <w:name w:val="Знак Знак Знак Знак Знак Знак Знак Знак Знак Знак Знак Знак Знак"/>
    <w:link w:val="afffffe"/>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Сетка таблицы4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Сетка таблицы45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Сетка таблицы4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Сетка таблицы4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Сетка таблицы46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Сетка таблицы4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0">
    <w:name w:val="Сетка таблицы6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Сетка таблицы4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Сетка таблицы4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0">
    <w:name w:val="Сетка таблицы4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Сетка таблицы15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4">
    <w:name w:val="Сетка таблицы116"/>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0">
    <w:name w:val="Сетка таблицы5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Сетка таблицы6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3">
    <w:name w:val="Сетка таблицы117"/>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0">
    <w:name w:val="Сетка таблицы7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0">
    <w:name w:val="Сетка таблицы10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Сетка таблицы5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0">
    <w:name w:val="Сетка таблицы7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Сетка таблицы9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2">
    <w:name w:val="Сетка таблицы16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
    <w:name w:val="Сетка таблицы54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0">
    <w:name w:val="Сетка таблицы73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8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0">
    <w:name w:val="Сетка таблицы92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141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2">
    <w:name w:val="Сетка таблицы24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9">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b">
    <w:name w:val="Абзац списка Знак"/>
    <w:link w:val="afa"/>
    <w:uiPriority w:val="99"/>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Сетка таблицы68"/>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0">
    <w:name w:val="Сетка таблицы7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1">
    <w:name w:val="Сетка таблицы119"/>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5"/>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Сетка таблицы106"/>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0">
    <w:name w:val="Сетка таблицы134"/>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Сетка таблицы53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0">
    <w:name w:val="Сетка таблицы7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
    <w:name w:val="Сетка таблицы9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1">
    <w:name w:val="Сетка таблицы163"/>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4">
    <w:name w:val="Сетка таблицы544"/>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3">
    <w:name w:val="Сетка таблицы73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3">
    <w:name w:val="Сетка таблицы92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Сетка таблицы193"/>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4">
    <w:name w:val="Сетка таблицы244"/>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Сетка таблицы462"/>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Сетка таблицы64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Сетка таблицы4113"/>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Сетка таблицы4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Сетка таблицы4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
    <w:name w:val="Сетка таблицы45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0">
    <w:name w:val="Сетка таблицы4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0">
    <w:name w:val="Сетка таблицы6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Сетка таблицы411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Сетка таблицы46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0">
    <w:name w:val="Сетка таблицы41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0">
    <w:name w:val="Сетка таблицы613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0">
    <w:name w:val="Сетка таблицы4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Сетка таблицы43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0">
    <w:name w:val="Сетка таблицы41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
    <w:basedOn w:val="a5"/>
    <w:next w:val="af1"/>
    <w:uiPriority w:val="59"/>
    <w:rsid w:val="00FF5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Сетка таблицы44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Сетка таблицы27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4">
    <w:name w:val="Сетка таблицы116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1">
    <w:name w:val="Сетка таблицы5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1">
    <w:name w:val="Сетка таблицы67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
    <w:name w:val="Сетка таблицы7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2">
    <w:name w:val="Сетка таблицы117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Сетка таблицы514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10">
    <w:name w:val="Сетка таблицы71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2">
    <w:name w:val="Сетка таблицы81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1">
    <w:name w:val="Сетка таблицы105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2">
    <w:name w:val="Сетка таблицы1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Сетка таблицы53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Сетка таблицы7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1">
    <w:name w:val="Сетка таблицы9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2">
    <w:name w:val="Сетка таблицы233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12">
    <w:name w:val="Сетка таблицы16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5"/>
    <w:next w:val="af1"/>
    <w:uiPriority w:val="59"/>
    <w:rsid w:val="00FF5BEB"/>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31">
    <w:name w:val="Сетка таблицы543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1">
    <w:name w:val="Сетка таблицы73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Сетка таблицы83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1">
    <w:name w:val="Сетка таблицы92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2">
    <w:name w:val="Сетка таблицы141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Сетка таблицы17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5"/>
    <w:next w:val="af1"/>
    <w:uiPriority w:val="59"/>
    <w:rsid w:val="00FF5B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12">
    <w:name w:val="Сетка таблицы2431"/>
    <w:basedOn w:val="a5"/>
    <w:next w:val="af1"/>
    <w:uiPriority w:val="59"/>
    <w:rsid w:val="00FF5B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1">
    <w:name w:val="Абзац"/>
    <w:link w:val="affffff2"/>
    <w:qFormat/>
    <w:rsid w:val="00F178EF"/>
    <w:pPr>
      <w:spacing w:before="120" w:after="60"/>
      <w:ind w:firstLine="567"/>
      <w:jc w:val="both"/>
    </w:pPr>
    <w:rPr>
      <w:rFonts w:ascii="Times New Roman" w:eastAsia="Times New Roman" w:hAnsi="Times New Roman"/>
      <w:sz w:val="24"/>
      <w:szCs w:val="24"/>
    </w:rPr>
  </w:style>
  <w:style w:type="character" w:customStyle="1" w:styleId="affffff2">
    <w:name w:val="Абзац Знак"/>
    <w:link w:val="affffff1"/>
    <w:locked/>
    <w:rsid w:val="00F178EF"/>
    <w:rPr>
      <w:rFonts w:ascii="Times New Roman" w:eastAsia="Times New Roman" w:hAnsi="Times New Roman" w:cs="Times New Roman"/>
      <w:sz w:val="24"/>
      <w:szCs w:val="24"/>
      <w:lang w:eastAsia="ru-RU"/>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419370816">
      <w:bodyDiv w:val="1"/>
      <w:marLeft w:val="0"/>
      <w:marRight w:val="0"/>
      <w:marTop w:val="0"/>
      <w:marBottom w:val="0"/>
      <w:divBdr>
        <w:top w:val="none" w:sz="0" w:space="0" w:color="auto"/>
        <w:left w:val="none" w:sz="0" w:space="0" w:color="auto"/>
        <w:bottom w:val="none" w:sz="0" w:space="0" w:color="auto"/>
        <w:right w:val="none" w:sz="0" w:space="0" w:color="auto"/>
      </w:divBdr>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912884556">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B0089-AA7B-4135-8799-5F38AE5C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Николай</cp:lastModifiedBy>
  <cp:revision>18</cp:revision>
  <cp:lastPrinted>2017-02-19T21:17:00Z</cp:lastPrinted>
  <dcterms:created xsi:type="dcterms:W3CDTF">2017-12-06T10:07:00Z</dcterms:created>
  <dcterms:modified xsi:type="dcterms:W3CDTF">2018-07-26T16:24:00Z</dcterms:modified>
</cp:coreProperties>
</file>